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40B0" w14:textId="1D4867A3" w:rsidR="00DF10B9" w:rsidRPr="00955895" w:rsidRDefault="00203289" w:rsidP="00C638BD">
      <w:pPr>
        <w:pStyle w:val="Heading1"/>
        <w:rPr>
          <w:rFonts w:cstheme="majorHAnsi"/>
          <w:sz w:val="20"/>
          <w:szCs w:val="20"/>
        </w:rPr>
      </w:pPr>
      <w:r>
        <w:rPr>
          <w:rFonts w:cstheme="majorHAnsi"/>
          <w:sz w:val="20"/>
          <w:szCs w:val="20"/>
        </w:rPr>
        <w:t xml:space="preserve">TV Week </w:t>
      </w:r>
      <w:proofErr w:type="spellStart"/>
      <w:r>
        <w:rPr>
          <w:rFonts w:cstheme="majorHAnsi"/>
          <w:sz w:val="20"/>
          <w:szCs w:val="20"/>
        </w:rPr>
        <w:t>Neighbours</w:t>
      </w:r>
      <w:proofErr w:type="spellEnd"/>
      <w:r w:rsidR="00E00216" w:rsidRPr="00955895">
        <w:rPr>
          <w:rFonts w:cstheme="majorHAnsi"/>
          <w:sz w:val="20"/>
          <w:szCs w:val="20"/>
        </w:rPr>
        <w:t xml:space="preserve"> Competition</w:t>
      </w:r>
      <w:r w:rsidR="00DF10B9" w:rsidRPr="00955895">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284FE3">
        <w:tc>
          <w:tcPr>
            <w:tcW w:w="10754"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284FE3">
        <w:tc>
          <w:tcPr>
            <w:tcW w:w="1253" w:type="dxa"/>
          </w:tcPr>
          <w:p w14:paraId="0B73E0C3" w14:textId="77777777" w:rsidR="00394BE9" w:rsidRPr="00895100" w:rsidRDefault="0038572A">
            <w:pPr>
              <w:rPr>
                <w:rFonts w:cstheme="majorHAnsi"/>
                <w:sz w:val="20"/>
                <w:szCs w:val="20"/>
              </w:rPr>
            </w:pPr>
            <w:r w:rsidRPr="00895100">
              <w:rPr>
                <w:rFonts w:cstheme="majorHAnsi"/>
                <w:b/>
                <w:sz w:val="20"/>
                <w:szCs w:val="20"/>
              </w:rPr>
              <w:t xml:space="preserve">Promotion: </w:t>
            </w:r>
          </w:p>
        </w:tc>
        <w:tc>
          <w:tcPr>
            <w:tcW w:w="9501" w:type="dxa"/>
          </w:tcPr>
          <w:p w14:paraId="77826198" w14:textId="54354F89" w:rsidR="00394BE9" w:rsidRPr="00895100" w:rsidRDefault="00203289" w:rsidP="006375A4">
            <w:pPr>
              <w:rPr>
                <w:rFonts w:cstheme="majorHAnsi"/>
                <w:sz w:val="20"/>
                <w:szCs w:val="20"/>
              </w:rPr>
            </w:pPr>
            <w:r>
              <w:rPr>
                <w:rFonts w:cstheme="majorHAnsi"/>
                <w:sz w:val="20"/>
                <w:szCs w:val="20"/>
              </w:rPr>
              <w:t xml:space="preserve">TV Week </w:t>
            </w:r>
            <w:proofErr w:type="spellStart"/>
            <w:r>
              <w:rPr>
                <w:rFonts w:cstheme="majorHAnsi"/>
                <w:sz w:val="20"/>
                <w:szCs w:val="20"/>
              </w:rPr>
              <w:t>Neighbours</w:t>
            </w:r>
            <w:proofErr w:type="spellEnd"/>
            <w:r>
              <w:rPr>
                <w:rFonts w:cstheme="majorHAnsi"/>
                <w:sz w:val="20"/>
                <w:szCs w:val="20"/>
              </w:rPr>
              <w:t xml:space="preserve"> Competition</w:t>
            </w:r>
          </w:p>
        </w:tc>
      </w:tr>
      <w:tr w:rsidR="00394BE9" w:rsidRPr="00955895" w14:paraId="2004F468" w14:textId="77777777" w:rsidTr="00284FE3">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501"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284FE3">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501" w:type="dxa"/>
          </w:tcPr>
          <w:p w14:paraId="7FEA26C2" w14:textId="488E603E" w:rsidR="00394BE9" w:rsidRPr="00467E59" w:rsidRDefault="0038572A">
            <w:pPr>
              <w:rPr>
                <w:rFonts w:cstheme="majorHAnsi"/>
                <w:sz w:val="20"/>
                <w:szCs w:val="20"/>
              </w:rPr>
            </w:pPr>
            <w:r w:rsidRPr="00467E59">
              <w:rPr>
                <w:rFonts w:cstheme="majorHAnsi"/>
                <w:b/>
                <w:sz w:val="20"/>
                <w:szCs w:val="20"/>
              </w:rPr>
              <w:t xml:space="preserve">Start date: </w:t>
            </w:r>
            <w:r w:rsidR="00203289">
              <w:rPr>
                <w:rFonts w:cstheme="majorHAnsi"/>
                <w:sz w:val="20"/>
                <w:szCs w:val="20"/>
              </w:rPr>
              <w:t>25</w:t>
            </w:r>
            <w:r w:rsidR="00203289" w:rsidRPr="00203289">
              <w:rPr>
                <w:rFonts w:cstheme="majorHAnsi"/>
                <w:sz w:val="20"/>
                <w:szCs w:val="20"/>
                <w:vertAlign w:val="superscript"/>
              </w:rPr>
              <w:t>th</w:t>
            </w:r>
            <w:r w:rsidR="00203289">
              <w:rPr>
                <w:rFonts w:cstheme="majorHAnsi"/>
                <w:sz w:val="20"/>
                <w:szCs w:val="20"/>
              </w:rPr>
              <w:t xml:space="preserve"> </w:t>
            </w:r>
            <w:r w:rsidR="007517F4" w:rsidRPr="00467E59">
              <w:rPr>
                <w:rFonts w:cstheme="majorHAnsi"/>
                <w:sz w:val="20"/>
                <w:szCs w:val="20"/>
              </w:rPr>
              <w:t>October</w:t>
            </w:r>
            <w:r w:rsidR="00E117AE" w:rsidRPr="00467E59">
              <w:rPr>
                <w:rFonts w:cstheme="majorHAnsi"/>
                <w:sz w:val="20"/>
                <w:szCs w:val="20"/>
              </w:rPr>
              <w:t xml:space="preserve"> 2021</w:t>
            </w:r>
            <w:r w:rsidR="003E5539" w:rsidRPr="00467E59">
              <w:rPr>
                <w:rFonts w:cstheme="majorHAnsi"/>
                <w:sz w:val="20"/>
                <w:szCs w:val="20"/>
              </w:rPr>
              <w:t xml:space="preserve"> </w:t>
            </w:r>
            <w:r w:rsidRPr="00467E59">
              <w:rPr>
                <w:rFonts w:cstheme="majorHAnsi"/>
                <w:sz w:val="20"/>
                <w:szCs w:val="20"/>
              </w:rPr>
              <w:t xml:space="preserve">at </w:t>
            </w:r>
            <w:r w:rsidR="0085468A" w:rsidRPr="00467E59">
              <w:rPr>
                <w:rFonts w:cstheme="majorHAnsi"/>
                <w:sz w:val="20"/>
                <w:szCs w:val="20"/>
              </w:rPr>
              <w:t>00:01</w:t>
            </w:r>
            <w:r w:rsidR="00E00216" w:rsidRPr="00467E59">
              <w:rPr>
                <w:rFonts w:cstheme="majorHAnsi"/>
                <w:sz w:val="20"/>
                <w:szCs w:val="20"/>
              </w:rPr>
              <w:t>am</w:t>
            </w:r>
          </w:p>
          <w:p w14:paraId="54DDCB19" w14:textId="6DE28F94" w:rsidR="00E4463E" w:rsidRPr="00467E59" w:rsidRDefault="0038572A" w:rsidP="00E4463E">
            <w:pPr>
              <w:rPr>
                <w:rFonts w:cstheme="majorHAnsi"/>
                <w:sz w:val="20"/>
                <w:szCs w:val="20"/>
              </w:rPr>
            </w:pPr>
            <w:r w:rsidRPr="00467E59">
              <w:rPr>
                <w:rFonts w:cstheme="majorHAnsi"/>
                <w:b/>
                <w:sz w:val="20"/>
                <w:szCs w:val="20"/>
              </w:rPr>
              <w:t xml:space="preserve">End date: </w:t>
            </w:r>
            <w:r w:rsidR="00203289">
              <w:rPr>
                <w:rFonts w:cstheme="majorHAnsi"/>
                <w:sz w:val="20"/>
                <w:szCs w:val="20"/>
              </w:rPr>
              <w:t>7</w:t>
            </w:r>
            <w:r w:rsidR="00203289" w:rsidRPr="00203289">
              <w:rPr>
                <w:rFonts w:cstheme="majorHAnsi"/>
                <w:sz w:val="20"/>
                <w:szCs w:val="20"/>
                <w:vertAlign w:val="superscript"/>
              </w:rPr>
              <w:t>th</w:t>
            </w:r>
            <w:r w:rsidR="00203289">
              <w:rPr>
                <w:rFonts w:cstheme="majorHAnsi"/>
                <w:sz w:val="20"/>
                <w:szCs w:val="20"/>
              </w:rPr>
              <w:t xml:space="preserve"> </w:t>
            </w:r>
            <w:r w:rsidR="007517F4">
              <w:rPr>
                <w:rFonts w:cstheme="majorHAnsi"/>
                <w:sz w:val="20"/>
                <w:szCs w:val="20"/>
              </w:rPr>
              <w:t>November</w:t>
            </w:r>
            <w:r w:rsidR="00E00216" w:rsidRPr="00467E59">
              <w:rPr>
                <w:rFonts w:cstheme="majorHAnsi"/>
                <w:sz w:val="20"/>
                <w:szCs w:val="20"/>
              </w:rPr>
              <w:t xml:space="preserve"> 2021 at 11.59pm</w:t>
            </w:r>
          </w:p>
          <w:p w14:paraId="5BC56A34" w14:textId="77777777" w:rsidR="001962FD" w:rsidRPr="00467E59" w:rsidRDefault="001962FD">
            <w:pPr>
              <w:rPr>
                <w:rFonts w:cstheme="majorHAnsi"/>
                <w:sz w:val="20"/>
                <w:szCs w:val="20"/>
              </w:rPr>
            </w:pPr>
          </w:p>
          <w:p w14:paraId="3F882ADA" w14:textId="77777777" w:rsidR="001962FD" w:rsidRPr="00467E59" w:rsidRDefault="001962FD">
            <w:pPr>
              <w:rPr>
                <w:rFonts w:cstheme="majorHAnsi"/>
                <w:sz w:val="20"/>
                <w:szCs w:val="20"/>
              </w:rPr>
            </w:pPr>
            <w:r w:rsidRPr="00467E59">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284FE3">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501" w:type="dxa"/>
          </w:tcPr>
          <w:p w14:paraId="579E5067" w14:textId="220EE6E5" w:rsidR="00394BE9" w:rsidRPr="00203289" w:rsidRDefault="0038572A" w:rsidP="008C63AD">
            <w:pPr>
              <w:rPr>
                <w:rFonts w:cstheme="majorHAnsi"/>
                <w:color w:val="FF0000"/>
                <w:sz w:val="20"/>
                <w:szCs w:val="20"/>
              </w:rPr>
            </w:pPr>
            <w:r w:rsidRPr="00203289">
              <w:rPr>
                <w:rFonts w:cstheme="majorHAnsi"/>
                <w:sz w:val="20"/>
                <w:szCs w:val="20"/>
              </w:rPr>
              <w:t>Entry is open to Australian</w:t>
            </w:r>
            <w:r w:rsidR="00467E59" w:rsidRPr="00203289">
              <w:rPr>
                <w:rFonts w:cstheme="majorHAnsi"/>
                <w:sz w:val="20"/>
                <w:szCs w:val="20"/>
              </w:rPr>
              <w:t xml:space="preserve"> </w:t>
            </w:r>
            <w:r w:rsidRPr="00203289">
              <w:rPr>
                <w:rFonts w:cstheme="majorHAnsi"/>
                <w:sz w:val="20"/>
                <w:szCs w:val="20"/>
              </w:rPr>
              <w:t>residents</w:t>
            </w:r>
            <w:r w:rsidR="008C63AD" w:rsidRPr="00203289">
              <w:rPr>
                <w:rFonts w:cstheme="majorHAnsi"/>
                <w:sz w:val="20"/>
                <w:szCs w:val="20"/>
              </w:rPr>
              <w:t xml:space="preserve"> who </w:t>
            </w:r>
            <w:r w:rsidR="00E117AE" w:rsidRPr="00203289">
              <w:rPr>
                <w:rFonts w:cstheme="majorHAnsi"/>
                <w:sz w:val="20"/>
                <w:szCs w:val="20"/>
              </w:rPr>
              <w:t xml:space="preserve">purchase a copy of </w:t>
            </w:r>
            <w:r w:rsidR="00203289">
              <w:rPr>
                <w:rFonts w:cstheme="majorHAnsi"/>
                <w:sz w:val="20"/>
                <w:szCs w:val="20"/>
              </w:rPr>
              <w:t>TV Week Issue 44</w:t>
            </w:r>
            <w:r w:rsidR="00CE1F18" w:rsidRPr="00203289">
              <w:rPr>
                <w:rFonts w:cstheme="majorHAnsi"/>
                <w:sz w:val="20"/>
                <w:szCs w:val="20"/>
              </w:rPr>
              <w:t>.</w:t>
            </w:r>
            <w:r w:rsidR="00895100" w:rsidRPr="00203289">
              <w:rPr>
                <w:rFonts w:cstheme="majorHAnsi"/>
                <w:sz w:val="20"/>
                <w:szCs w:val="20"/>
              </w:rPr>
              <w:t xml:space="preserve"> </w:t>
            </w:r>
            <w:r w:rsidRPr="00203289">
              <w:rPr>
                <w:rFonts w:cstheme="majorHAnsi"/>
                <w:sz w:val="20"/>
                <w:szCs w:val="20"/>
              </w:rPr>
              <w:t>Entrants under the age of 18 must have parent or legal guardian approval to enter.</w:t>
            </w:r>
          </w:p>
        </w:tc>
      </w:tr>
      <w:tr w:rsidR="00394BE9" w:rsidRPr="00955895" w14:paraId="083F4677" w14:textId="77777777" w:rsidTr="00284FE3">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501" w:type="dxa"/>
          </w:tcPr>
          <w:p w14:paraId="0279730C" w14:textId="6A46A0EF" w:rsidR="00394BE9" w:rsidRPr="00467E59" w:rsidRDefault="0038572A">
            <w:pPr>
              <w:rPr>
                <w:rFonts w:cstheme="majorHAnsi"/>
                <w:sz w:val="20"/>
                <w:szCs w:val="20"/>
              </w:rPr>
            </w:pPr>
            <w:r w:rsidRPr="00467E59">
              <w:rPr>
                <w:rFonts w:cstheme="majorHAnsi"/>
                <w:sz w:val="20"/>
                <w:szCs w:val="20"/>
              </w:rPr>
              <w:t xml:space="preserve">To enter the Promotion, the entrant must visit </w:t>
            </w:r>
            <w:r w:rsidR="003D3EE2" w:rsidRPr="00467E59">
              <w:rPr>
                <w:rFonts w:cstheme="majorHAnsi"/>
                <w:sz w:val="20"/>
                <w:szCs w:val="20"/>
              </w:rPr>
              <w:t>the Competition Website (defined below)</w:t>
            </w:r>
            <w:r w:rsidRPr="00467E59">
              <w:rPr>
                <w:rFonts w:cstheme="majorHAnsi"/>
                <w:sz w:val="20"/>
                <w:szCs w:val="20"/>
              </w:rPr>
              <w:t>; and fully complete and submit the online entry form with their personal details (first name, last name, email address, phone number</w:t>
            </w:r>
            <w:r w:rsidR="00CE1F18" w:rsidRPr="00467E59">
              <w:rPr>
                <w:rFonts w:cstheme="majorHAnsi"/>
                <w:sz w:val="20"/>
                <w:szCs w:val="20"/>
              </w:rPr>
              <w:t xml:space="preserve">, </w:t>
            </w:r>
            <w:proofErr w:type="gramStart"/>
            <w:r w:rsidR="00CE1F18" w:rsidRPr="00467E59">
              <w:rPr>
                <w:rFonts w:cstheme="majorHAnsi"/>
                <w:sz w:val="20"/>
                <w:szCs w:val="20"/>
              </w:rPr>
              <w:t>answer</w:t>
            </w:r>
            <w:proofErr w:type="gramEnd"/>
            <w:r w:rsidRPr="00467E59">
              <w:rPr>
                <w:rFonts w:cstheme="majorHAnsi"/>
                <w:sz w:val="20"/>
                <w:szCs w:val="20"/>
              </w:rPr>
              <w:t xml:space="preserve"> and full address) during the Promotional Period. </w:t>
            </w:r>
            <w:r w:rsidR="00203289" w:rsidRPr="00203289">
              <w:rPr>
                <w:rFonts w:cstheme="majorHAnsi"/>
                <w:sz w:val="20"/>
                <w:szCs w:val="20"/>
              </w:rPr>
              <w:t>This is a game of skill, not a game of chan</w:t>
            </w:r>
            <w:r w:rsidR="00203289">
              <w:rPr>
                <w:rFonts w:cstheme="majorHAnsi"/>
                <w:sz w:val="20"/>
                <w:szCs w:val="20"/>
              </w:rPr>
              <w:t>ce.</w:t>
            </w:r>
          </w:p>
        </w:tc>
      </w:tr>
      <w:tr w:rsidR="003D3EE2" w:rsidRPr="00955895" w14:paraId="4C175920" w14:textId="77777777" w:rsidTr="00284FE3">
        <w:tc>
          <w:tcPr>
            <w:tcW w:w="1253" w:type="dxa"/>
          </w:tcPr>
          <w:p w14:paraId="7E7EF20F" w14:textId="77777777" w:rsidR="003D3EE2" w:rsidRPr="00955895" w:rsidRDefault="003D3EE2">
            <w:pPr>
              <w:rPr>
                <w:rFonts w:cstheme="majorHAnsi"/>
                <w:b/>
                <w:sz w:val="20"/>
                <w:szCs w:val="20"/>
              </w:rPr>
            </w:pPr>
            <w:r w:rsidRPr="00955895">
              <w:rPr>
                <w:rFonts w:cstheme="majorHAnsi"/>
                <w:b/>
                <w:sz w:val="20"/>
                <w:szCs w:val="20"/>
              </w:rPr>
              <w:t>Competition Website:</w:t>
            </w:r>
          </w:p>
        </w:tc>
        <w:tc>
          <w:tcPr>
            <w:tcW w:w="9501" w:type="dxa"/>
          </w:tcPr>
          <w:p w14:paraId="67192E6F" w14:textId="5A25D968" w:rsidR="003D3EE2" w:rsidRPr="00467E59" w:rsidRDefault="00B86278" w:rsidP="008C63AD">
            <w:pPr>
              <w:rPr>
                <w:rFonts w:cstheme="majorHAnsi"/>
                <w:sz w:val="20"/>
                <w:szCs w:val="20"/>
              </w:rPr>
            </w:pPr>
            <w:r w:rsidRPr="00203289">
              <w:rPr>
                <w:rFonts w:cstheme="majorHAnsi"/>
                <w:sz w:val="20"/>
                <w:szCs w:val="20"/>
              </w:rPr>
              <w:t>https://</w:t>
            </w:r>
            <w:r w:rsidR="00203289" w:rsidRPr="00203289">
              <w:rPr>
                <w:rFonts w:cstheme="majorHAnsi"/>
                <w:sz w:val="20"/>
                <w:szCs w:val="20"/>
              </w:rPr>
              <w:t>www.</w:t>
            </w:r>
            <w:r w:rsidR="00203289" w:rsidRPr="00203289">
              <w:rPr>
                <w:rFonts w:cstheme="majorHAnsi"/>
                <w:sz w:val="20"/>
                <w:szCs w:val="20"/>
              </w:rPr>
              <w:t>nowtolove.com.au/neighbours</w:t>
            </w:r>
          </w:p>
        </w:tc>
      </w:tr>
      <w:tr w:rsidR="00394BE9" w:rsidRPr="00955895" w14:paraId="7572EFDB" w14:textId="77777777" w:rsidTr="00284FE3">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501"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284FE3">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501" w:type="dxa"/>
          </w:tcPr>
          <w:p w14:paraId="29F02550" w14:textId="6A10B5C1" w:rsidR="00394BE9" w:rsidRPr="00955895" w:rsidRDefault="00E00216" w:rsidP="008C63AD">
            <w:pPr>
              <w:rPr>
                <w:rFonts w:cstheme="majorHAnsi"/>
                <w:b/>
                <w:i/>
                <w:sz w:val="20"/>
                <w:szCs w:val="20"/>
              </w:rPr>
            </w:pPr>
            <w:r w:rsidRPr="00955895">
              <w:rPr>
                <w:rFonts w:cstheme="majorHAnsi"/>
                <w:sz w:val="20"/>
                <w:szCs w:val="20"/>
              </w:rPr>
              <w:t xml:space="preserve"> </w:t>
            </w:r>
            <w:r w:rsidR="0038572A" w:rsidRPr="00955895">
              <w:rPr>
                <w:rFonts w:cstheme="majorHAnsi"/>
                <w:sz w:val="20"/>
                <w:szCs w:val="20"/>
              </w:rPr>
              <w:t>AUD $</w:t>
            </w:r>
            <w:r w:rsidR="00203289">
              <w:rPr>
                <w:rFonts w:cstheme="majorHAnsi"/>
                <w:sz w:val="20"/>
                <w:szCs w:val="20"/>
              </w:rPr>
              <w:t>1</w:t>
            </w:r>
            <w:r w:rsidR="00CE1F18" w:rsidRPr="00955895">
              <w:rPr>
                <w:rFonts w:cstheme="majorHAnsi"/>
                <w:sz w:val="20"/>
                <w:szCs w:val="20"/>
              </w:rPr>
              <w:t>,000</w:t>
            </w:r>
          </w:p>
        </w:tc>
      </w:tr>
      <w:tr w:rsidR="0086098C" w:rsidRPr="00955895" w14:paraId="3CB113ED" w14:textId="77777777" w:rsidTr="00284FE3">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501" w:type="dxa"/>
          </w:tcPr>
          <w:p w14:paraId="618DD7FC" w14:textId="1E19AC7E" w:rsidR="00541F01" w:rsidRDefault="00CE1F18">
            <w:pPr>
              <w:rPr>
                <w:rFonts w:cstheme="majorHAnsi"/>
                <w:sz w:val="20"/>
                <w:szCs w:val="20"/>
              </w:rPr>
            </w:pPr>
            <w:r w:rsidRPr="00955895">
              <w:rPr>
                <w:rFonts w:cstheme="majorHAnsi"/>
                <w:sz w:val="20"/>
                <w:szCs w:val="20"/>
              </w:rPr>
              <w:t>One</w:t>
            </w:r>
            <w:r w:rsidR="008C63AD" w:rsidRPr="00955895">
              <w:rPr>
                <w:rFonts w:cstheme="majorHAnsi"/>
                <w:sz w:val="20"/>
                <w:szCs w:val="20"/>
              </w:rPr>
              <w:t xml:space="preserve"> (</w:t>
            </w:r>
            <w:r w:rsidRPr="00955895">
              <w:rPr>
                <w:rFonts w:cstheme="majorHAnsi"/>
                <w:sz w:val="20"/>
                <w:szCs w:val="20"/>
              </w:rPr>
              <w:t>1</w:t>
            </w:r>
            <w:r w:rsidR="00E00216" w:rsidRPr="00955895">
              <w:rPr>
                <w:rFonts w:cstheme="majorHAnsi"/>
                <w:sz w:val="20"/>
                <w:szCs w:val="20"/>
              </w:rPr>
              <w:t>)</w:t>
            </w:r>
            <w:r w:rsidR="00541F01" w:rsidRPr="00955895">
              <w:rPr>
                <w:rFonts w:cstheme="majorHAnsi"/>
                <w:sz w:val="20"/>
                <w:szCs w:val="20"/>
              </w:rPr>
              <w:t xml:space="preserve"> major prize winner will receive the following:</w:t>
            </w:r>
          </w:p>
          <w:p w14:paraId="36B967FC" w14:textId="437CB6BC" w:rsidR="00EB6B41" w:rsidRDefault="0043799B" w:rsidP="00203289">
            <w:pPr>
              <w:pStyle w:val="ListParagraph"/>
              <w:numPr>
                <w:ilvl w:val="0"/>
                <w:numId w:val="22"/>
              </w:numPr>
              <w:rPr>
                <w:rFonts w:cstheme="majorHAnsi"/>
                <w:sz w:val="20"/>
                <w:szCs w:val="20"/>
              </w:rPr>
            </w:pPr>
            <w:r w:rsidRPr="00203289">
              <w:rPr>
                <w:rFonts w:cstheme="majorHAnsi"/>
                <w:sz w:val="20"/>
                <w:szCs w:val="20"/>
              </w:rPr>
              <w:t xml:space="preserve">One (1) </w:t>
            </w:r>
            <w:r w:rsidR="00EB6B41">
              <w:rPr>
                <w:rFonts w:cstheme="majorHAnsi"/>
                <w:sz w:val="20"/>
                <w:szCs w:val="20"/>
              </w:rPr>
              <w:t>T</w:t>
            </w:r>
            <w:r w:rsidR="00EB6B41" w:rsidRPr="00EB6B41">
              <w:rPr>
                <w:rFonts w:cstheme="majorHAnsi"/>
                <w:sz w:val="20"/>
                <w:szCs w:val="20"/>
              </w:rPr>
              <w:t xml:space="preserve">our of the </w:t>
            </w:r>
            <w:proofErr w:type="spellStart"/>
            <w:r w:rsidR="00EB6B41" w:rsidRPr="00EB6B41">
              <w:rPr>
                <w:rFonts w:cstheme="majorHAnsi"/>
                <w:sz w:val="20"/>
                <w:szCs w:val="20"/>
              </w:rPr>
              <w:t>Neighbours</w:t>
            </w:r>
            <w:proofErr w:type="spellEnd"/>
            <w:r w:rsidR="00EB6B41" w:rsidRPr="00EB6B41">
              <w:rPr>
                <w:rFonts w:cstheme="majorHAnsi"/>
                <w:sz w:val="20"/>
                <w:szCs w:val="20"/>
              </w:rPr>
              <w:t xml:space="preserve"> </w:t>
            </w:r>
          </w:p>
          <w:p w14:paraId="19A3D1B7" w14:textId="7AB99B1A" w:rsidR="00A50591" w:rsidRPr="00203289" w:rsidRDefault="00EB6B41" w:rsidP="00203289">
            <w:pPr>
              <w:pStyle w:val="ListParagraph"/>
              <w:numPr>
                <w:ilvl w:val="0"/>
                <w:numId w:val="22"/>
              </w:numPr>
              <w:rPr>
                <w:rFonts w:cstheme="majorHAnsi"/>
                <w:sz w:val="20"/>
                <w:szCs w:val="20"/>
              </w:rPr>
            </w:pPr>
            <w:r>
              <w:rPr>
                <w:rFonts w:cstheme="majorHAnsi"/>
                <w:sz w:val="20"/>
                <w:szCs w:val="20"/>
              </w:rPr>
              <w:t>One (1) S</w:t>
            </w:r>
            <w:r w:rsidRPr="00EB6B41">
              <w:rPr>
                <w:rFonts w:cstheme="majorHAnsi"/>
                <w:sz w:val="20"/>
                <w:szCs w:val="20"/>
              </w:rPr>
              <w:t xml:space="preserve">igned </w:t>
            </w:r>
            <w:proofErr w:type="spellStart"/>
            <w:r w:rsidRPr="00EB6B41">
              <w:rPr>
                <w:rFonts w:cstheme="majorHAnsi"/>
                <w:sz w:val="20"/>
                <w:szCs w:val="20"/>
              </w:rPr>
              <w:t>Neighbours</w:t>
            </w:r>
            <w:proofErr w:type="spellEnd"/>
            <w:r w:rsidRPr="00EB6B41">
              <w:rPr>
                <w:rFonts w:cstheme="majorHAnsi"/>
                <w:sz w:val="20"/>
                <w:szCs w:val="20"/>
              </w:rPr>
              <w:t xml:space="preserve"> script</w:t>
            </w:r>
          </w:p>
        </w:tc>
      </w:tr>
      <w:tr w:rsidR="00CF191E" w:rsidRPr="00955895" w14:paraId="62AA72C6" w14:textId="77777777" w:rsidTr="00284FE3">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501" w:type="dxa"/>
          </w:tcPr>
          <w:p w14:paraId="346A0765" w14:textId="3E9E96E4" w:rsidR="006B2C98" w:rsidRPr="007517F4" w:rsidRDefault="001A7B21" w:rsidP="007517F4">
            <w:pPr>
              <w:rPr>
                <w:rFonts w:cstheme="majorHAnsi"/>
                <w:sz w:val="20"/>
                <w:szCs w:val="20"/>
              </w:rPr>
            </w:pPr>
            <w:r w:rsidRPr="00955895">
              <w:rPr>
                <w:rFonts w:cstheme="majorHAnsi"/>
                <w:sz w:val="20"/>
                <w:szCs w:val="20"/>
              </w:rPr>
              <w:t xml:space="preserve">The </w:t>
            </w:r>
            <w:r w:rsidR="007517F4">
              <w:rPr>
                <w:rFonts w:cstheme="majorHAnsi"/>
                <w:sz w:val="20"/>
                <w:szCs w:val="20"/>
              </w:rPr>
              <w:t>judging</w:t>
            </w:r>
            <w:r w:rsidRPr="00955895">
              <w:rPr>
                <w:rFonts w:cstheme="majorHAnsi"/>
                <w:sz w:val="20"/>
                <w:szCs w:val="20"/>
              </w:rPr>
              <w:t xml:space="preserve"> will take place at </w:t>
            </w:r>
            <w:r w:rsidR="00B86278">
              <w:rPr>
                <w:rFonts w:cstheme="majorHAnsi"/>
                <w:sz w:val="20"/>
                <w:szCs w:val="20"/>
              </w:rPr>
              <w:t>Are Media, 54 Park Street, Sydney NSW 2000</w:t>
            </w:r>
            <w:r w:rsidRPr="00955895">
              <w:rPr>
                <w:rFonts w:cstheme="majorHAnsi"/>
                <w:sz w:val="20"/>
                <w:szCs w:val="20"/>
              </w:rPr>
              <w:t xml:space="preserve"> at 02:30 </w:t>
            </w:r>
            <w:r w:rsidRPr="00203289">
              <w:rPr>
                <w:rFonts w:cstheme="majorHAnsi"/>
                <w:sz w:val="20"/>
                <w:szCs w:val="20"/>
              </w:rPr>
              <w:t>pm</w:t>
            </w:r>
            <w:r w:rsidR="009B1766" w:rsidRPr="00203289">
              <w:rPr>
                <w:rFonts w:cstheme="majorHAnsi"/>
                <w:sz w:val="20"/>
                <w:szCs w:val="20"/>
              </w:rPr>
              <w:t xml:space="preserve"> </w:t>
            </w:r>
            <w:r w:rsidRPr="00203289">
              <w:rPr>
                <w:rFonts w:cstheme="majorHAnsi"/>
                <w:sz w:val="20"/>
                <w:szCs w:val="20"/>
              </w:rPr>
              <w:t xml:space="preserve">on </w:t>
            </w:r>
            <w:r w:rsidR="00203289" w:rsidRPr="00203289">
              <w:rPr>
                <w:rFonts w:cstheme="majorHAnsi"/>
                <w:sz w:val="20"/>
                <w:szCs w:val="20"/>
              </w:rPr>
              <w:t>8</w:t>
            </w:r>
            <w:r w:rsidR="00203289" w:rsidRPr="00203289">
              <w:rPr>
                <w:rFonts w:cstheme="majorHAnsi"/>
                <w:sz w:val="20"/>
                <w:szCs w:val="20"/>
                <w:vertAlign w:val="superscript"/>
              </w:rPr>
              <w:t>th</w:t>
            </w:r>
            <w:r w:rsidR="00203289" w:rsidRPr="00203289">
              <w:rPr>
                <w:rFonts w:cstheme="majorHAnsi"/>
                <w:sz w:val="20"/>
                <w:szCs w:val="20"/>
              </w:rPr>
              <w:t xml:space="preserve"> November</w:t>
            </w:r>
            <w:r w:rsidR="0084719B" w:rsidRPr="00203289">
              <w:rPr>
                <w:rFonts w:cstheme="majorHAnsi"/>
                <w:sz w:val="20"/>
                <w:szCs w:val="20"/>
              </w:rPr>
              <w:t xml:space="preserve"> 2021</w:t>
            </w:r>
            <w:r w:rsidR="008C63AD" w:rsidRPr="00203289">
              <w:rPr>
                <w:rFonts w:cstheme="majorHAnsi"/>
                <w:sz w:val="20"/>
                <w:szCs w:val="20"/>
              </w:rPr>
              <w:t xml:space="preserve"> </w:t>
            </w:r>
            <w:r w:rsidR="000D24EA" w:rsidRPr="00203289">
              <w:rPr>
                <w:rFonts w:cstheme="majorHAnsi"/>
                <w:sz w:val="20"/>
                <w:szCs w:val="20"/>
              </w:rPr>
              <w:t>(“Original Draw”)</w:t>
            </w:r>
            <w:r w:rsidR="005F0C94" w:rsidRPr="00203289">
              <w:rPr>
                <w:rFonts w:cstheme="majorHAnsi"/>
                <w:sz w:val="20"/>
                <w:szCs w:val="20"/>
              </w:rPr>
              <w:t>.</w:t>
            </w:r>
          </w:p>
        </w:tc>
      </w:tr>
      <w:tr w:rsidR="00394BE9" w:rsidRPr="00955895" w14:paraId="130BA385" w14:textId="77777777" w:rsidTr="00284FE3">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501" w:type="dxa"/>
          </w:tcPr>
          <w:p w14:paraId="280FCAF1" w14:textId="47034278" w:rsidR="0084719B" w:rsidRPr="00955895" w:rsidRDefault="0084719B" w:rsidP="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w:t>
            </w:r>
            <w:r w:rsidRPr="00895100">
              <w:rPr>
                <w:rFonts w:cstheme="majorHAnsi"/>
                <w:sz w:val="20"/>
                <w:szCs w:val="20"/>
              </w:rPr>
              <w:t xml:space="preserve">28 days from </w:t>
            </w:r>
            <w:r w:rsidR="00203289">
              <w:rPr>
                <w:rFonts w:cstheme="majorHAnsi"/>
                <w:sz w:val="20"/>
                <w:szCs w:val="20"/>
              </w:rPr>
              <w:t>15</w:t>
            </w:r>
            <w:r w:rsidR="00895100" w:rsidRPr="00895100">
              <w:rPr>
                <w:rFonts w:cstheme="majorHAnsi"/>
                <w:sz w:val="20"/>
                <w:szCs w:val="20"/>
                <w:vertAlign w:val="superscript"/>
              </w:rPr>
              <w:t>th</w:t>
            </w:r>
            <w:r w:rsidR="00895100" w:rsidRPr="00895100">
              <w:rPr>
                <w:rFonts w:cstheme="majorHAnsi"/>
                <w:sz w:val="20"/>
                <w:szCs w:val="20"/>
              </w:rPr>
              <w:t xml:space="preserve"> </w:t>
            </w:r>
            <w:proofErr w:type="gramStart"/>
            <w:r w:rsidR="00895100" w:rsidRPr="00895100">
              <w:rPr>
                <w:rFonts w:cstheme="majorHAnsi"/>
                <w:sz w:val="20"/>
                <w:szCs w:val="20"/>
              </w:rPr>
              <w:t>November</w:t>
            </w:r>
            <w:r w:rsidR="00895100">
              <w:rPr>
                <w:rFonts w:cstheme="majorHAnsi"/>
                <w:sz w:val="20"/>
                <w:szCs w:val="20"/>
              </w:rPr>
              <w:t>,</w:t>
            </w:r>
            <w:proofErr w:type="gramEnd"/>
            <w:r w:rsidRPr="00895100">
              <w:rPr>
                <w:rFonts w:cstheme="majorHAnsi"/>
                <w:sz w:val="20"/>
                <w:szCs w:val="20"/>
              </w:rPr>
              <w:t xml:space="preserve"> 2021. The winner must take the prize as offered. The prize, or any unused portion of the prize, is not exchangeable and </w:t>
            </w:r>
            <w:r w:rsidRPr="00955895">
              <w:rPr>
                <w:rFonts w:cstheme="majorHAnsi"/>
                <w:sz w:val="20"/>
                <w:szCs w:val="20"/>
              </w:rPr>
              <w:t>cannot be redeemed as cash. The prize cannot be used in conjunction with any other special offer.</w:t>
            </w:r>
          </w:p>
          <w:p w14:paraId="00E95918" w14:textId="77777777" w:rsidR="0084719B" w:rsidRPr="00955895" w:rsidRDefault="0084719B">
            <w:pPr>
              <w:rPr>
                <w:rFonts w:cstheme="majorHAnsi"/>
                <w:sz w:val="20"/>
                <w:szCs w:val="20"/>
              </w:rPr>
            </w:pPr>
          </w:p>
        </w:tc>
      </w:tr>
      <w:tr w:rsidR="00394BE9" w:rsidRPr="00955895" w14:paraId="678363F9" w14:textId="77777777" w:rsidTr="00284FE3">
        <w:tc>
          <w:tcPr>
            <w:tcW w:w="1253" w:type="dxa"/>
          </w:tcPr>
          <w:p w14:paraId="408CE8D4" w14:textId="77777777" w:rsidR="00394BE9" w:rsidRPr="00955895" w:rsidRDefault="0038572A">
            <w:pPr>
              <w:rPr>
                <w:rFonts w:cstheme="majorHAnsi"/>
                <w:sz w:val="20"/>
                <w:szCs w:val="20"/>
              </w:rPr>
            </w:pPr>
            <w:r w:rsidRPr="00955895">
              <w:rPr>
                <w:rFonts w:cstheme="majorHAnsi"/>
                <w:b/>
                <w:sz w:val="20"/>
                <w:szCs w:val="20"/>
              </w:rPr>
              <w:t>Unclaimed Prizes:</w:t>
            </w:r>
          </w:p>
        </w:tc>
        <w:tc>
          <w:tcPr>
            <w:tcW w:w="9501" w:type="dxa"/>
          </w:tcPr>
          <w:p w14:paraId="73BBB9B9" w14:textId="5E40E6E1" w:rsidR="00EC04EF" w:rsidRDefault="0038572A" w:rsidP="004758CE">
            <w:pPr>
              <w:rPr>
                <w:rFonts w:cstheme="majorHAnsi"/>
                <w:sz w:val="20"/>
                <w:szCs w:val="20"/>
              </w:rPr>
            </w:pPr>
            <w:r w:rsidRPr="00955895">
              <w:rPr>
                <w:rFonts w:cstheme="majorHAnsi"/>
                <w:sz w:val="20"/>
                <w:szCs w:val="20"/>
              </w:rPr>
              <w:t xml:space="preserve">Prize(s) must be claimed </w:t>
            </w:r>
            <w:r w:rsidR="00EE2F0A" w:rsidRPr="00955895">
              <w:rPr>
                <w:rFonts w:cstheme="majorHAnsi"/>
                <w:sz w:val="20"/>
                <w:szCs w:val="20"/>
              </w:rPr>
              <w:t xml:space="preserve">within three (3) months of the </w:t>
            </w:r>
            <w:r w:rsidR="001F5286" w:rsidRPr="00955895">
              <w:rPr>
                <w:rFonts w:cstheme="majorHAnsi"/>
                <w:sz w:val="20"/>
                <w:szCs w:val="20"/>
              </w:rPr>
              <w:t>Original Draw</w:t>
            </w:r>
            <w:r w:rsidRPr="00955895">
              <w:rPr>
                <w:rFonts w:cstheme="majorHAnsi"/>
                <w:sz w:val="20"/>
                <w:szCs w:val="20"/>
              </w:rPr>
              <w:t xml:space="preserve">. In the event of an unclaimed prize, the prize </w:t>
            </w:r>
            <w:r w:rsidRPr="00895100">
              <w:rPr>
                <w:rFonts w:cstheme="majorHAnsi"/>
                <w:sz w:val="20"/>
                <w:szCs w:val="20"/>
              </w:rPr>
              <w:t xml:space="preserve">will be redrawn </w:t>
            </w:r>
            <w:r w:rsidR="0085468A" w:rsidRPr="00895100">
              <w:rPr>
                <w:rFonts w:cstheme="majorHAnsi"/>
                <w:sz w:val="20"/>
                <w:szCs w:val="20"/>
              </w:rPr>
              <w:t xml:space="preserve">on </w:t>
            </w:r>
            <w:r w:rsidR="00203289">
              <w:rPr>
                <w:rFonts w:cstheme="majorHAnsi"/>
                <w:sz w:val="20"/>
                <w:szCs w:val="20"/>
              </w:rPr>
              <w:t>31st</w:t>
            </w:r>
            <w:r w:rsidR="00B86278" w:rsidRPr="00895100">
              <w:rPr>
                <w:rFonts w:cstheme="majorHAnsi"/>
                <w:sz w:val="20"/>
                <w:szCs w:val="20"/>
              </w:rPr>
              <w:t xml:space="preserve"> </w:t>
            </w:r>
            <w:r w:rsidR="0084719B" w:rsidRPr="00895100">
              <w:rPr>
                <w:rFonts w:cstheme="majorHAnsi"/>
                <w:sz w:val="20"/>
                <w:szCs w:val="20"/>
              </w:rPr>
              <w:t>December</w:t>
            </w:r>
            <w:r w:rsidR="00E00216" w:rsidRPr="00895100">
              <w:rPr>
                <w:rFonts w:cstheme="majorHAnsi"/>
                <w:sz w:val="20"/>
                <w:szCs w:val="20"/>
              </w:rPr>
              <w:t xml:space="preserve"> 2021 </w:t>
            </w:r>
            <w:r w:rsidRPr="00895100">
              <w:rPr>
                <w:rFonts w:cstheme="majorHAnsi"/>
                <w:sz w:val="20"/>
                <w:szCs w:val="20"/>
              </w:rPr>
              <w:t xml:space="preserve">at 02:30 pm at </w:t>
            </w:r>
            <w:r w:rsidR="004758CE" w:rsidRPr="00895100">
              <w:rPr>
                <w:rFonts w:cstheme="majorHAnsi"/>
                <w:sz w:val="20"/>
                <w:szCs w:val="20"/>
              </w:rPr>
              <w:t>Are Media, 54 Park Street</w:t>
            </w:r>
            <w:r w:rsidR="004758CE">
              <w:rPr>
                <w:rFonts w:cstheme="majorHAnsi"/>
                <w:sz w:val="20"/>
                <w:szCs w:val="20"/>
              </w:rPr>
              <w:t>, Sydney NSW 2000</w:t>
            </w:r>
            <w:r w:rsidR="00EC04EF" w:rsidRPr="00955895">
              <w:rPr>
                <w:rFonts w:cstheme="majorHAnsi"/>
                <w:sz w:val="20"/>
                <w:szCs w:val="20"/>
              </w:rPr>
              <w:t xml:space="preserve">. </w:t>
            </w:r>
            <w:r w:rsidRPr="00955895">
              <w:rPr>
                <w:rFonts w:cstheme="majorHAnsi"/>
                <w:sz w:val="20"/>
                <w:szCs w:val="20"/>
              </w:rPr>
              <w:t>The winner</w:t>
            </w:r>
            <w:r w:rsidR="00907B50" w:rsidRPr="00955895">
              <w:rPr>
                <w:rFonts w:cstheme="majorHAnsi"/>
                <w:sz w:val="20"/>
                <w:szCs w:val="20"/>
              </w:rPr>
              <w:t>/</w:t>
            </w:r>
            <w:r w:rsidRPr="00955895">
              <w:rPr>
                <w:rFonts w:cstheme="majorHAnsi"/>
                <w:sz w:val="20"/>
                <w:szCs w:val="20"/>
              </w:rPr>
              <w:t xml:space="preserve">s of the redraw will be notified by email and phone within </w:t>
            </w:r>
            <w:r w:rsidR="00EC04EF" w:rsidRPr="00955895">
              <w:rPr>
                <w:rFonts w:cstheme="majorHAnsi"/>
                <w:sz w:val="20"/>
                <w:szCs w:val="20"/>
              </w:rPr>
              <w:t>seven</w:t>
            </w:r>
            <w:r w:rsidRPr="00955895">
              <w:rPr>
                <w:rFonts w:cstheme="majorHAnsi"/>
                <w:sz w:val="20"/>
                <w:szCs w:val="20"/>
              </w:rPr>
              <w:t xml:space="preserve"> </w:t>
            </w:r>
            <w:r w:rsidR="00EC04EF" w:rsidRPr="00955895">
              <w:rPr>
                <w:rFonts w:cstheme="majorHAnsi"/>
                <w:sz w:val="20"/>
                <w:szCs w:val="20"/>
              </w:rPr>
              <w:t>(7</w:t>
            </w:r>
            <w:r w:rsidRPr="00955895">
              <w:rPr>
                <w:rFonts w:cstheme="majorHAnsi"/>
                <w:sz w:val="20"/>
                <w:szCs w:val="20"/>
              </w:rPr>
              <w:t xml:space="preserve">) business days of the redraw. </w:t>
            </w:r>
          </w:p>
          <w:p w14:paraId="78CCE53E" w14:textId="6D04FF1C" w:rsidR="005D412F" w:rsidRPr="00955895" w:rsidRDefault="005D412F" w:rsidP="004758CE">
            <w:pPr>
              <w:rPr>
                <w:rFonts w:cstheme="majorHAnsi"/>
                <w:sz w:val="20"/>
                <w:szCs w:val="20"/>
              </w:rPr>
            </w:pPr>
          </w:p>
        </w:tc>
      </w:tr>
      <w:tr w:rsidR="004F4524" w:rsidRPr="00955895" w14:paraId="43EDD242" w14:textId="77777777" w:rsidTr="00284FE3">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501"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spouse, child or step-child (whether natural or by adoption), parent, step-parent, grandparent, step-grandparent, uncle, aunt, niece, nephew, brother, sister, step-brother, step-sister or 1st cousin.</w:t>
      </w:r>
    </w:p>
    <w:p w14:paraId="5D45A52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955895" w:rsidRDefault="00CC4966">
      <w:pPr>
        <w:numPr>
          <w:ilvl w:val="0"/>
          <w:numId w:val="18"/>
        </w:numPr>
        <w:rPr>
          <w:rFonts w:cstheme="majorHAnsi"/>
          <w:sz w:val="20"/>
          <w:szCs w:val="20"/>
        </w:rPr>
      </w:pPr>
      <w:r w:rsidRPr="00955895">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955895">
        <w:rPr>
          <w:rFonts w:cstheme="majorHAnsi"/>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77777777"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proofErr w:type="spellStart"/>
      <w:r w:rsidRPr="00955895">
        <w:rPr>
          <w:rFonts w:cstheme="majorHAnsi"/>
          <w:sz w:val="20"/>
          <w:szCs w:val="20"/>
        </w:rPr>
        <w:t>wilful</w:t>
      </w:r>
      <w:proofErr w:type="spellEnd"/>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6731FAE3" w14:textId="560968BB" w:rsidR="00EB6B41" w:rsidRPr="00EB6B41" w:rsidRDefault="0038572A" w:rsidP="00EB6B41">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235630F0" w14:textId="37679A8B" w:rsidR="00EB6B41" w:rsidRDefault="0085468A" w:rsidP="00EB6B41">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TP/00018</w:t>
      </w:r>
      <w:r w:rsidR="00955895">
        <w:rPr>
          <w:rFonts w:cstheme="majorHAnsi"/>
          <w:sz w:val="20"/>
          <w:szCs w:val="20"/>
        </w:rPr>
        <w:t xml:space="preserve">. </w:t>
      </w:r>
    </w:p>
    <w:p w14:paraId="1CA093C0" w14:textId="77777777" w:rsidR="00EB6B41" w:rsidRDefault="00EB6B41" w:rsidP="00EB6B41">
      <w:pPr>
        <w:ind w:left="360"/>
        <w:rPr>
          <w:rFonts w:cstheme="majorHAnsi"/>
          <w:sz w:val="20"/>
          <w:szCs w:val="20"/>
        </w:rPr>
      </w:pPr>
    </w:p>
    <w:p w14:paraId="12789DD8" w14:textId="6761EA1C" w:rsidR="00EB6B41" w:rsidRPr="00044DD5" w:rsidRDefault="00EB6B41" w:rsidP="00EB6B41">
      <w:pPr>
        <w:numPr>
          <w:ilvl w:val="0"/>
          <w:numId w:val="18"/>
        </w:numPr>
        <w:rPr>
          <w:rFonts w:cstheme="majorHAnsi"/>
          <w:b/>
          <w:bCs/>
          <w:sz w:val="20"/>
          <w:szCs w:val="20"/>
        </w:rPr>
      </w:pPr>
      <w:r w:rsidRPr="00044DD5">
        <w:rPr>
          <w:rFonts w:cstheme="majorHAnsi"/>
          <w:b/>
          <w:bCs/>
          <w:sz w:val="20"/>
          <w:szCs w:val="20"/>
        </w:rPr>
        <w:t>SPECIAL CONDITITIONS:</w:t>
      </w:r>
    </w:p>
    <w:p w14:paraId="4E1BF38C" w14:textId="6CD64A7A" w:rsidR="00EB6B41" w:rsidRPr="00044DD5" w:rsidRDefault="00EB6B41" w:rsidP="00EB6B41">
      <w:pPr>
        <w:numPr>
          <w:ilvl w:val="0"/>
          <w:numId w:val="23"/>
        </w:numPr>
        <w:spacing w:before="100" w:beforeAutospacing="1" w:after="100" w:afterAutospacing="1" w:line="240" w:lineRule="auto"/>
        <w:rPr>
          <w:rFonts w:ascii="Calibri" w:eastAsia="Times New Roman" w:hAnsi="Calibri"/>
          <w:b/>
          <w:bCs/>
          <w:color w:val="000000"/>
        </w:rPr>
      </w:pPr>
      <w:r w:rsidRPr="00044DD5">
        <w:rPr>
          <w:rFonts w:eastAsia="Times New Roman"/>
          <w:b/>
          <w:bCs/>
          <w:color w:val="000000"/>
        </w:rPr>
        <w:t xml:space="preserve">Visitors are required to be double </w:t>
      </w:r>
      <w:r w:rsidR="00044DD5" w:rsidRPr="00044DD5">
        <w:rPr>
          <w:rFonts w:eastAsia="Times New Roman"/>
          <w:b/>
          <w:bCs/>
          <w:color w:val="000000"/>
        </w:rPr>
        <w:t>vaccinated</w:t>
      </w:r>
      <w:r w:rsidRPr="00044DD5">
        <w:rPr>
          <w:rFonts w:eastAsia="Times New Roman"/>
          <w:b/>
          <w:bCs/>
          <w:color w:val="000000"/>
        </w:rPr>
        <w:t xml:space="preserve"> and will need to present their certificate prior to arrival</w:t>
      </w:r>
    </w:p>
    <w:p w14:paraId="215B0FF0" w14:textId="1DBBBB51" w:rsidR="00EB6B41" w:rsidRPr="00044DD5" w:rsidRDefault="00EB6B41" w:rsidP="00EB6B41">
      <w:pPr>
        <w:numPr>
          <w:ilvl w:val="0"/>
          <w:numId w:val="23"/>
        </w:numPr>
        <w:spacing w:before="100" w:beforeAutospacing="1" w:after="100" w:afterAutospacing="1" w:line="240" w:lineRule="auto"/>
        <w:rPr>
          <w:rFonts w:eastAsia="Times New Roman"/>
          <w:b/>
          <w:bCs/>
          <w:color w:val="000000"/>
        </w:rPr>
      </w:pPr>
      <w:r w:rsidRPr="00044DD5">
        <w:rPr>
          <w:rFonts w:eastAsia="Times New Roman"/>
          <w:b/>
          <w:bCs/>
          <w:color w:val="000000"/>
        </w:rPr>
        <w:t xml:space="preserve">Tour of the </w:t>
      </w:r>
      <w:proofErr w:type="spellStart"/>
      <w:r w:rsidRPr="00044DD5">
        <w:rPr>
          <w:rFonts w:eastAsia="Times New Roman"/>
          <w:b/>
          <w:bCs/>
          <w:color w:val="000000"/>
        </w:rPr>
        <w:t>Neighbours</w:t>
      </w:r>
      <w:proofErr w:type="spellEnd"/>
      <w:r w:rsidRPr="00044DD5">
        <w:rPr>
          <w:rFonts w:eastAsia="Times New Roman"/>
          <w:b/>
          <w:bCs/>
          <w:color w:val="000000"/>
        </w:rPr>
        <w:t xml:space="preserve"> set are 2 h</w:t>
      </w:r>
      <w:r w:rsidR="007517F4">
        <w:rPr>
          <w:rFonts w:eastAsia="Times New Roman"/>
          <w:b/>
          <w:bCs/>
          <w:color w:val="000000"/>
        </w:rPr>
        <w:t>ou</w:t>
      </w:r>
      <w:r w:rsidRPr="00044DD5">
        <w:rPr>
          <w:rFonts w:eastAsia="Times New Roman"/>
          <w:b/>
          <w:bCs/>
          <w:color w:val="000000"/>
        </w:rPr>
        <w:t>rs in duration</w:t>
      </w:r>
    </w:p>
    <w:p w14:paraId="3D7F2801" w14:textId="77777777" w:rsidR="00EB6B41" w:rsidRPr="00044DD5" w:rsidRDefault="00EB6B41" w:rsidP="00EB6B41">
      <w:pPr>
        <w:numPr>
          <w:ilvl w:val="0"/>
          <w:numId w:val="23"/>
        </w:numPr>
        <w:spacing w:before="100" w:beforeAutospacing="1" w:after="100" w:afterAutospacing="1" w:line="240" w:lineRule="auto"/>
        <w:rPr>
          <w:rFonts w:eastAsia="Times New Roman"/>
          <w:b/>
          <w:bCs/>
          <w:color w:val="000000"/>
        </w:rPr>
      </w:pPr>
      <w:r w:rsidRPr="00044DD5">
        <w:rPr>
          <w:rFonts w:eastAsia="Times New Roman"/>
          <w:b/>
          <w:bCs/>
          <w:color w:val="000000"/>
        </w:rPr>
        <w:t>Meeting cast is dependent on the filming schedule and cast commitments on the day</w:t>
      </w:r>
    </w:p>
    <w:p w14:paraId="522E8295" w14:textId="77777777" w:rsidR="00EB6B41" w:rsidRPr="00044DD5" w:rsidRDefault="00EB6B41" w:rsidP="00EB6B41">
      <w:pPr>
        <w:numPr>
          <w:ilvl w:val="0"/>
          <w:numId w:val="23"/>
        </w:numPr>
        <w:spacing w:before="100" w:beforeAutospacing="1" w:after="100" w:afterAutospacing="1" w:line="240" w:lineRule="auto"/>
        <w:rPr>
          <w:rFonts w:eastAsia="Times New Roman"/>
          <w:b/>
          <w:bCs/>
          <w:color w:val="000000"/>
        </w:rPr>
      </w:pPr>
      <w:r w:rsidRPr="00044DD5">
        <w:rPr>
          <w:rFonts w:eastAsia="Times New Roman"/>
          <w:b/>
          <w:bCs/>
          <w:color w:val="000000"/>
        </w:rPr>
        <w:t>Not all cast are called to set every day</w:t>
      </w:r>
    </w:p>
    <w:p w14:paraId="5D546E43" w14:textId="77777777" w:rsidR="00EB6B41" w:rsidRPr="00044DD5" w:rsidRDefault="00EB6B41" w:rsidP="00EB6B41">
      <w:pPr>
        <w:numPr>
          <w:ilvl w:val="0"/>
          <w:numId w:val="23"/>
        </w:numPr>
        <w:spacing w:before="100" w:beforeAutospacing="1" w:after="100" w:afterAutospacing="1" w:line="240" w:lineRule="auto"/>
        <w:rPr>
          <w:rFonts w:eastAsia="Times New Roman"/>
          <w:b/>
          <w:bCs/>
          <w:color w:val="000000"/>
        </w:rPr>
      </w:pPr>
      <w:r w:rsidRPr="00044DD5">
        <w:rPr>
          <w:rFonts w:eastAsia="Times New Roman"/>
          <w:b/>
          <w:bCs/>
          <w:color w:val="000000"/>
        </w:rPr>
        <w:t>Set tours going ahead will be dependent on Government and Fremantle Production covid restrictions and policies at the time</w:t>
      </w:r>
    </w:p>
    <w:p w14:paraId="33BD23E5" w14:textId="77777777" w:rsidR="00EB6B41" w:rsidRPr="00044DD5" w:rsidRDefault="00EB6B41" w:rsidP="00EB6B41">
      <w:pPr>
        <w:numPr>
          <w:ilvl w:val="0"/>
          <w:numId w:val="23"/>
        </w:numPr>
        <w:spacing w:before="100" w:beforeAutospacing="1" w:after="100" w:afterAutospacing="1" w:line="240" w:lineRule="auto"/>
        <w:rPr>
          <w:rFonts w:eastAsia="Times New Roman"/>
          <w:b/>
          <w:bCs/>
          <w:color w:val="000000"/>
        </w:rPr>
      </w:pPr>
      <w:r w:rsidRPr="00044DD5">
        <w:rPr>
          <w:rFonts w:eastAsia="Times New Roman"/>
          <w:b/>
          <w:bCs/>
          <w:color w:val="000000"/>
        </w:rPr>
        <w:t>Set tours may be cancelled due to changing COVID restriction</w:t>
      </w:r>
    </w:p>
    <w:p w14:paraId="60D2CFBE" w14:textId="35BD218E" w:rsidR="00EB6B41" w:rsidRPr="00044DD5" w:rsidRDefault="00EB6B41" w:rsidP="00EB6B41">
      <w:pPr>
        <w:numPr>
          <w:ilvl w:val="0"/>
          <w:numId w:val="23"/>
        </w:numPr>
        <w:spacing w:before="100" w:beforeAutospacing="1" w:after="100" w:afterAutospacing="1" w:line="240" w:lineRule="auto"/>
        <w:rPr>
          <w:rFonts w:eastAsia="Times New Roman"/>
          <w:b/>
          <w:bCs/>
          <w:color w:val="000000"/>
        </w:rPr>
      </w:pPr>
      <w:r w:rsidRPr="00044DD5">
        <w:rPr>
          <w:rFonts w:eastAsia="Times New Roman"/>
          <w:b/>
          <w:bCs/>
          <w:color w:val="000000"/>
        </w:rPr>
        <w:t xml:space="preserve">In the case of a tour not being redeemed due to changing COVID circumstances, a </w:t>
      </w:r>
      <w:proofErr w:type="spellStart"/>
      <w:r w:rsidRPr="00044DD5">
        <w:rPr>
          <w:rFonts w:eastAsia="Times New Roman"/>
          <w:b/>
          <w:bCs/>
          <w:color w:val="000000"/>
        </w:rPr>
        <w:t>Neighbours</w:t>
      </w:r>
      <w:proofErr w:type="spellEnd"/>
      <w:r w:rsidRPr="00044DD5">
        <w:rPr>
          <w:rFonts w:eastAsia="Times New Roman"/>
          <w:b/>
          <w:bCs/>
          <w:color w:val="000000"/>
        </w:rPr>
        <w:t xml:space="preserve"> </w:t>
      </w:r>
      <w:proofErr w:type="spellStart"/>
      <w:r w:rsidRPr="00044DD5">
        <w:rPr>
          <w:rFonts w:eastAsia="Times New Roman"/>
          <w:b/>
          <w:bCs/>
          <w:color w:val="000000"/>
        </w:rPr>
        <w:t>momento</w:t>
      </w:r>
      <w:proofErr w:type="spellEnd"/>
      <w:r w:rsidRPr="00044DD5">
        <w:rPr>
          <w:rFonts w:eastAsia="Times New Roman"/>
          <w:b/>
          <w:bCs/>
          <w:color w:val="000000"/>
        </w:rPr>
        <w:t xml:space="preserve"> will be provided as a replacement prize.</w:t>
      </w:r>
    </w:p>
    <w:sectPr w:rsidR="00EB6B41" w:rsidRPr="00044DD5"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D45" w14:textId="77777777" w:rsidR="001A635F" w:rsidRDefault="007517F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30DD9"/>
    <w:multiLevelType w:val="multilevel"/>
    <w:tmpl w:val="DB561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0425A07"/>
    <w:multiLevelType w:val="hybridMultilevel"/>
    <w:tmpl w:val="087A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2"/>
  </w:num>
  <w:num w:numId="12">
    <w:abstractNumId w:val="16"/>
  </w:num>
  <w:num w:numId="13">
    <w:abstractNumId w:val="13"/>
  </w:num>
  <w:num w:numId="14">
    <w:abstractNumId w:val="15"/>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1"/>
  </w:num>
  <w:num w:numId="20">
    <w:abstractNumId w:val="14"/>
  </w:num>
  <w:num w:numId="21">
    <w:abstractNumId w:val="9"/>
  </w:num>
  <w:num w:numId="22">
    <w:abstractNumId w:val="17"/>
  </w:num>
  <w:num w:numId="2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44DD5"/>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3289"/>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56417"/>
    <w:rsid w:val="0038572A"/>
    <w:rsid w:val="00394BE9"/>
    <w:rsid w:val="003961D7"/>
    <w:rsid w:val="00396790"/>
    <w:rsid w:val="003C77A4"/>
    <w:rsid w:val="003D3EE2"/>
    <w:rsid w:val="003E3293"/>
    <w:rsid w:val="003E5539"/>
    <w:rsid w:val="004063C5"/>
    <w:rsid w:val="00410708"/>
    <w:rsid w:val="00426D66"/>
    <w:rsid w:val="00434865"/>
    <w:rsid w:val="0043799B"/>
    <w:rsid w:val="00446570"/>
    <w:rsid w:val="00447034"/>
    <w:rsid w:val="0045080D"/>
    <w:rsid w:val="004535E9"/>
    <w:rsid w:val="00457C5A"/>
    <w:rsid w:val="00467E59"/>
    <w:rsid w:val="00471B96"/>
    <w:rsid w:val="004758CE"/>
    <w:rsid w:val="004876ED"/>
    <w:rsid w:val="004918CE"/>
    <w:rsid w:val="004B3BAE"/>
    <w:rsid w:val="004B3F84"/>
    <w:rsid w:val="004D1BFF"/>
    <w:rsid w:val="004F0510"/>
    <w:rsid w:val="004F0CD0"/>
    <w:rsid w:val="004F4524"/>
    <w:rsid w:val="005161A3"/>
    <w:rsid w:val="00524A21"/>
    <w:rsid w:val="0052545D"/>
    <w:rsid w:val="00531961"/>
    <w:rsid w:val="00536DD2"/>
    <w:rsid w:val="00537E8A"/>
    <w:rsid w:val="00540772"/>
    <w:rsid w:val="00541F01"/>
    <w:rsid w:val="00547B2B"/>
    <w:rsid w:val="00564E36"/>
    <w:rsid w:val="005B2A0F"/>
    <w:rsid w:val="005B6041"/>
    <w:rsid w:val="005D0103"/>
    <w:rsid w:val="005D14CA"/>
    <w:rsid w:val="005D412F"/>
    <w:rsid w:val="005D48C9"/>
    <w:rsid w:val="005D74B8"/>
    <w:rsid w:val="005E4C06"/>
    <w:rsid w:val="005E6A9F"/>
    <w:rsid w:val="005F0C94"/>
    <w:rsid w:val="00603512"/>
    <w:rsid w:val="00621637"/>
    <w:rsid w:val="006375A4"/>
    <w:rsid w:val="00650A7E"/>
    <w:rsid w:val="006511F3"/>
    <w:rsid w:val="006638D9"/>
    <w:rsid w:val="00690A2B"/>
    <w:rsid w:val="006A24BF"/>
    <w:rsid w:val="006B2C98"/>
    <w:rsid w:val="006B629C"/>
    <w:rsid w:val="006C1B09"/>
    <w:rsid w:val="006C5798"/>
    <w:rsid w:val="00700B1F"/>
    <w:rsid w:val="00734461"/>
    <w:rsid w:val="00747E9A"/>
    <w:rsid w:val="007517F4"/>
    <w:rsid w:val="007670D6"/>
    <w:rsid w:val="00777E45"/>
    <w:rsid w:val="007962B3"/>
    <w:rsid w:val="007A24C5"/>
    <w:rsid w:val="007C55BF"/>
    <w:rsid w:val="007D1F22"/>
    <w:rsid w:val="007D6A1A"/>
    <w:rsid w:val="007E7E19"/>
    <w:rsid w:val="0082039F"/>
    <w:rsid w:val="00830848"/>
    <w:rsid w:val="0084719B"/>
    <w:rsid w:val="0085468A"/>
    <w:rsid w:val="0086098C"/>
    <w:rsid w:val="0086584D"/>
    <w:rsid w:val="00892D32"/>
    <w:rsid w:val="00895100"/>
    <w:rsid w:val="00895717"/>
    <w:rsid w:val="008A571C"/>
    <w:rsid w:val="008B02A3"/>
    <w:rsid w:val="008C63AD"/>
    <w:rsid w:val="00900829"/>
    <w:rsid w:val="00903654"/>
    <w:rsid w:val="00907B50"/>
    <w:rsid w:val="009140A3"/>
    <w:rsid w:val="00932C71"/>
    <w:rsid w:val="00946D6F"/>
    <w:rsid w:val="00955895"/>
    <w:rsid w:val="009616B7"/>
    <w:rsid w:val="009708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86278"/>
    <w:rsid w:val="00BB3D17"/>
    <w:rsid w:val="00BC1625"/>
    <w:rsid w:val="00BD522D"/>
    <w:rsid w:val="00BF2C5B"/>
    <w:rsid w:val="00BF6867"/>
    <w:rsid w:val="00C1403A"/>
    <w:rsid w:val="00C325E0"/>
    <w:rsid w:val="00C54656"/>
    <w:rsid w:val="00C638BD"/>
    <w:rsid w:val="00C76F88"/>
    <w:rsid w:val="00CB0664"/>
    <w:rsid w:val="00CC4966"/>
    <w:rsid w:val="00CD2C7E"/>
    <w:rsid w:val="00CE1F18"/>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6B41"/>
    <w:rsid w:val="00EC04EF"/>
    <w:rsid w:val="00EC1538"/>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1886408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Burrell, Lee</cp:lastModifiedBy>
  <cp:revision>9</cp:revision>
  <dcterms:created xsi:type="dcterms:W3CDTF">2021-09-02T07:30:00Z</dcterms:created>
  <dcterms:modified xsi:type="dcterms:W3CDTF">2021-10-25T07:19:00Z</dcterms:modified>
</cp:coreProperties>
</file>