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1A3BA933" w:rsidR="00DF10B9" w:rsidRPr="00955895" w:rsidRDefault="00E117AE" w:rsidP="00C638BD">
      <w:pPr>
        <w:pStyle w:val="Heading1"/>
        <w:rPr>
          <w:rFonts w:cstheme="majorHAnsi"/>
          <w:sz w:val="20"/>
          <w:szCs w:val="20"/>
        </w:rPr>
      </w:pPr>
      <w:r w:rsidRPr="00955895">
        <w:rPr>
          <w:rFonts w:cstheme="majorHAnsi"/>
          <w:sz w:val="20"/>
          <w:szCs w:val="20"/>
        </w:rPr>
        <w:t xml:space="preserve">New Idea </w:t>
      </w:r>
      <w:r w:rsidR="00CF32DD">
        <w:rPr>
          <w:rFonts w:cstheme="majorHAnsi"/>
          <w:sz w:val="20"/>
          <w:szCs w:val="20"/>
        </w:rPr>
        <w:t>Christmas Competition</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2F722149" w:rsidR="00394BE9" w:rsidRPr="00955895" w:rsidRDefault="00E117AE" w:rsidP="006375A4">
            <w:pPr>
              <w:rPr>
                <w:rFonts w:cstheme="majorHAnsi"/>
                <w:sz w:val="20"/>
                <w:szCs w:val="20"/>
              </w:rPr>
            </w:pPr>
            <w:r w:rsidRPr="00955895">
              <w:rPr>
                <w:rFonts w:cstheme="majorHAnsi"/>
                <w:sz w:val="20"/>
                <w:szCs w:val="20"/>
              </w:rPr>
              <w:t xml:space="preserve">New Idea </w:t>
            </w:r>
            <w:r w:rsidR="00CF32DD" w:rsidRPr="00CF32DD">
              <w:rPr>
                <w:rFonts w:cstheme="majorHAnsi"/>
                <w:sz w:val="20"/>
                <w:szCs w:val="20"/>
              </w:rPr>
              <w:t>Christmas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4D5F1A1A" w:rsidR="00394BE9" w:rsidRPr="00F60616" w:rsidRDefault="0038572A">
            <w:pPr>
              <w:rPr>
                <w:rFonts w:cstheme="majorHAnsi"/>
                <w:sz w:val="20"/>
                <w:szCs w:val="20"/>
              </w:rPr>
            </w:pPr>
            <w:r w:rsidRPr="00F60616">
              <w:rPr>
                <w:rFonts w:cstheme="majorHAnsi"/>
                <w:b/>
                <w:sz w:val="20"/>
                <w:szCs w:val="20"/>
              </w:rPr>
              <w:t>Start date</w:t>
            </w:r>
            <w:r w:rsidRPr="00F60616">
              <w:rPr>
                <w:rFonts w:cstheme="majorHAnsi"/>
                <w:bCs/>
                <w:sz w:val="20"/>
                <w:szCs w:val="20"/>
              </w:rPr>
              <w:t xml:space="preserve">: </w:t>
            </w:r>
            <w:r w:rsidR="00CF32DD" w:rsidRPr="00F60616">
              <w:rPr>
                <w:rFonts w:cstheme="majorHAnsi"/>
                <w:bCs/>
                <w:sz w:val="20"/>
                <w:szCs w:val="20"/>
              </w:rPr>
              <w:t>15</w:t>
            </w:r>
            <w:r w:rsidR="00CF32DD" w:rsidRPr="00F60616">
              <w:rPr>
                <w:rFonts w:cstheme="majorHAnsi"/>
                <w:bCs/>
                <w:sz w:val="20"/>
                <w:szCs w:val="20"/>
                <w:vertAlign w:val="superscript"/>
              </w:rPr>
              <w:t>th</w:t>
            </w:r>
            <w:r w:rsidR="00073967" w:rsidRPr="00F60616">
              <w:rPr>
                <w:rFonts w:cstheme="majorHAnsi"/>
                <w:bCs/>
                <w:sz w:val="20"/>
                <w:szCs w:val="20"/>
              </w:rPr>
              <w:t xml:space="preserve"> </w:t>
            </w:r>
            <w:proofErr w:type="gramStart"/>
            <w:r w:rsidR="00073967" w:rsidRPr="00F60616">
              <w:rPr>
                <w:rFonts w:cstheme="majorHAnsi"/>
                <w:bCs/>
                <w:sz w:val="20"/>
                <w:szCs w:val="20"/>
              </w:rPr>
              <w:t>November</w:t>
            </w:r>
            <w:r w:rsidR="00B86278" w:rsidRPr="00F60616">
              <w:rPr>
                <w:rFonts w:cstheme="majorHAnsi"/>
                <w:sz w:val="20"/>
                <w:szCs w:val="20"/>
              </w:rPr>
              <w:t>,</w:t>
            </w:r>
            <w:proofErr w:type="gramEnd"/>
            <w:r w:rsidR="00E117AE" w:rsidRPr="00F60616">
              <w:rPr>
                <w:rFonts w:cstheme="majorHAnsi"/>
                <w:sz w:val="20"/>
                <w:szCs w:val="20"/>
              </w:rPr>
              <w:t xml:space="preserve"> 2021</w:t>
            </w:r>
            <w:r w:rsidR="003E5539" w:rsidRPr="00F60616">
              <w:rPr>
                <w:rFonts w:cstheme="majorHAnsi"/>
                <w:sz w:val="20"/>
                <w:szCs w:val="20"/>
              </w:rPr>
              <w:t xml:space="preserve"> </w:t>
            </w:r>
            <w:r w:rsidRPr="00F60616">
              <w:rPr>
                <w:rFonts w:cstheme="majorHAnsi"/>
                <w:sz w:val="20"/>
                <w:szCs w:val="20"/>
              </w:rPr>
              <w:t xml:space="preserve">at </w:t>
            </w:r>
            <w:r w:rsidR="0085468A" w:rsidRPr="00F60616">
              <w:rPr>
                <w:rFonts w:cstheme="majorHAnsi"/>
                <w:sz w:val="20"/>
                <w:szCs w:val="20"/>
              </w:rPr>
              <w:t>00:01</w:t>
            </w:r>
            <w:r w:rsidR="00E00216" w:rsidRPr="00F60616">
              <w:rPr>
                <w:rFonts w:cstheme="majorHAnsi"/>
                <w:sz w:val="20"/>
                <w:szCs w:val="20"/>
              </w:rPr>
              <w:t>am</w:t>
            </w:r>
          </w:p>
          <w:p w14:paraId="54DDCB19" w14:textId="650B3937" w:rsidR="00E4463E" w:rsidRPr="00CF32DD" w:rsidRDefault="0038572A" w:rsidP="00E4463E">
            <w:pPr>
              <w:rPr>
                <w:rFonts w:cstheme="majorHAnsi"/>
                <w:color w:val="FF0000"/>
                <w:sz w:val="20"/>
                <w:szCs w:val="20"/>
              </w:rPr>
            </w:pPr>
            <w:r w:rsidRPr="00F60616">
              <w:rPr>
                <w:rFonts w:cstheme="majorHAnsi"/>
                <w:b/>
                <w:sz w:val="20"/>
                <w:szCs w:val="20"/>
              </w:rPr>
              <w:t>End date</w:t>
            </w:r>
            <w:r w:rsidRPr="004B07ED">
              <w:rPr>
                <w:rFonts w:cstheme="majorHAnsi"/>
                <w:b/>
                <w:sz w:val="20"/>
                <w:szCs w:val="20"/>
              </w:rPr>
              <w:t xml:space="preserve">: </w:t>
            </w:r>
            <w:r w:rsidR="00F60616" w:rsidRPr="004B07ED">
              <w:rPr>
                <w:rFonts w:cstheme="majorHAnsi"/>
                <w:sz w:val="20"/>
                <w:szCs w:val="20"/>
              </w:rPr>
              <w:t>19</w:t>
            </w:r>
            <w:r w:rsidR="001509CF" w:rsidRPr="001509CF">
              <w:rPr>
                <w:rFonts w:cstheme="majorHAnsi"/>
                <w:sz w:val="20"/>
                <w:szCs w:val="20"/>
                <w:vertAlign w:val="superscript"/>
              </w:rPr>
              <w:t>th</w:t>
            </w:r>
            <w:r w:rsidR="001509CF">
              <w:rPr>
                <w:rFonts w:cstheme="majorHAnsi"/>
                <w:sz w:val="20"/>
                <w:szCs w:val="20"/>
              </w:rPr>
              <w:t xml:space="preserve"> </w:t>
            </w:r>
            <w:proofErr w:type="gramStart"/>
            <w:r w:rsidR="00F60616" w:rsidRPr="004B07ED">
              <w:rPr>
                <w:rFonts w:cstheme="majorHAnsi"/>
                <w:sz w:val="20"/>
                <w:szCs w:val="20"/>
              </w:rPr>
              <w:t>December</w:t>
            </w:r>
            <w:r w:rsidR="00B86278" w:rsidRPr="004B07ED">
              <w:rPr>
                <w:rFonts w:cstheme="majorHAnsi"/>
                <w:sz w:val="20"/>
                <w:szCs w:val="20"/>
              </w:rPr>
              <w:t>,</w:t>
            </w:r>
            <w:proofErr w:type="gramEnd"/>
            <w:r w:rsidR="00E00216" w:rsidRPr="004B07ED">
              <w:rPr>
                <w:rFonts w:cstheme="majorHAnsi"/>
                <w:sz w:val="20"/>
                <w:szCs w:val="20"/>
              </w:rPr>
              <w:t xml:space="preserve"> 2021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678177D9"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purchase a copy of New Idea Issue</w:t>
            </w:r>
            <w:r w:rsidR="004B07ED" w:rsidRPr="00FC4A40">
              <w:rPr>
                <w:rFonts w:cstheme="majorHAnsi"/>
                <w:sz w:val="20"/>
                <w:szCs w:val="20"/>
              </w:rPr>
              <w:t>s</w:t>
            </w:r>
            <w:r w:rsidR="00E117AE" w:rsidRPr="00FC4A40">
              <w:rPr>
                <w:rFonts w:cstheme="majorHAnsi"/>
                <w:sz w:val="20"/>
                <w:szCs w:val="20"/>
              </w:rPr>
              <w:t xml:space="preserve"> </w:t>
            </w:r>
            <w:r w:rsidR="004B07ED" w:rsidRPr="00FC4A40">
              <w:rPr>
                <w:rFonts w:cstheme="majorHAnsi"/>
                <w:sz w:val="20"/>
                <w:szCs w:val="20"/>
              </w:rPr>
              <w:t>47-50</w:t>
            </w:r>
            <w:r w:rsidR="00CE1F18" w:rsidRPr="00FC4A40">
              <w:rPr>
                <w:rFonts w:cstheme="majorHAnsi"/>
                <w:sz w:val="20"/>
                <w:szCs w:val="20"/>
              </w:rPr>
              <w:t>.</w:t>
            </w:r>
            <w:r w:rsidR="006E3E40" w:rsidRPr="00FC4A40">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5C249D9B" w:rsidR="003D3EE2" w:rsidRPr="004B07ED" w:rsidRDefault="00073967" w:rsidP="008C63AD">
            <w:pPr>
              <w:rPr>
                <w:rFonts w:cstheme="majorHAnsi"/>
                <w:sz w:val="20"/>
                <w:szCs w:val="20"/>
              </w:rPr>
            </w:pPr>
            <w:r w:rsidRPr="004B07ED">
              <w:rPr>
                <w:rFonts w:cstheme="majorHAnsi"/>
                <w:sz w:val="20"/>
                <w:szCs w:val="20"/>
              </w:rPr>
              <w:t>Newidea.com.au/</w:t>
            </w:r>
            <w:proofErr w:type="spellStart"/>
            <w:r w:rsidR="00CF32DD" w:rsidRPr="004B07ED">
              <w:rPr>
                <w:rFonts w:cstheme="majorHAnsi"/>
                <w:sz w:val="20"/>
                <w:szCs w:val="20"/>
              </w:rPr>
              <w:t>christmascomp</w:t>
            </w:r>
            <w:proofErr w:type="spellEnd"/>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484F293D" w:rsidR="00394BE9" w:rsidRPr="00955895" w:rsidRDefault="00E00216" w:rsidP="008C63AD">
            <w:pPr>
              <w:rPr>
                <w:rFonts w:cstheme="majorHAnsi"/>
                <w:b/>
                <w:i/>
                <w:sz w:val="20"/>
                <w:szCs w:val="20"/>
              </w:rPr>
            </w:pPr>
            <w:r w:rsidRPr="00CF32DD">
              <w:rPr>
                <w:rFonts w:cstheme="majorHAnsi"/>
                <w:color w:val="FF0000"/>
                <w:sz w:val="20"/>
                <w:szCs w:val="20"/>
              </w:rPr>
              <w:t xml:space="preserve"> </w:t>
            </w:r>
            <w:r w:rsidR="0038572A" w:rsidRPr="00F60616">
              <w:rPr>
                <w:rFonts w:cstheme="majorHAnsi"/>
                <w:sz w:val="20"/>
                <w:szCs w:val="20"/>
              </w:rPr>
              <w:t>AUD $</w:t>
            </w:r>
            <w:r w:rsidR="00F60616" w:rsidRPr="00F60616">
              <w:t xml:space="preserve"> </w:t>
            </w:r>
            <w:r w:rsidR="00F60616" w:rsidRPr="00F60616">
              <w:rPr>
                <w:rFonts w:cstheme="majorHAnsi"/>
                <w:sz w:val="20"/>
                <w:szCs w:val="20"/>
              </w:rPr>
              <w:t>15,162.95</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4F60A6E4" w:rsidR="00541F01" w:rsidRPr="00FC4A40" w:rsidRDefault="00F60616">
            <w:pPr>
              <w:rPr>
                <w:rFonts w:cstheme="majorHAnsi"/>
                <w:sz w:val="20"/>
                <w:szCs w:val="20"/>
              </w:rPr>
            </w:pPr>
            <w:r w:rsidRPr="00FC4A40">
              <w:rPr>
                <w:rFonts w:cstheme="majorHAnsi"/>
                <w:sz w:val="20"/>
                <w:szCs w:val="20"/>
              </w:rPr>
              <w:t>Wi</w:t>
            </w:r>
            <w:r w:rsidR="00541F01" w:rsidRPr="00FC4A40">
              <w:rPr>
                <w:rFonts w:cstheme="majorHAnsi"/>
                <w:sz w:val="20"/>
                <w:szCs w:val="20"/>
              </w:rPr>
              <w:t>nner</w:t>
            </w:r>
            <w:r w:rsidRPr="00FC4A40">
              <w:rPr>
                <w:rFonts w:cstheme="majorHAnsi"/>
                <w:sz w:val="20"/>
                <w:szCs w:val="20"/>
              </w:rPr>
              <w:t>s</w:t>
            </w:r>
            <w:r w:rsidR="00541F01" w:rsidRPr="00FC4A40">
              <w:rPr>
                <w:rFonts w:cstheme="majorHAnsi"/>
                <w:sz w:val="20"/>
                <w:szCs w:val="20"/>
              </w:rPr>
              <w:t xml:space="preserve"> will receive </w:t>
            </w:r>
            <w:r w:rsidRPr="00FC4A40">
              <w:rPr>
                <w:rFonts w:cstheme="majorHAnsi"/>
                <w:sz w:val="20"/>
                <w:szCs w:val="20"/>
              </w:rPr>
              <w:t xml:space="preserve">one </w:t>
            </w:r>
            <w:r w:rsidR="00541F01" w:rsidRPr="00FC4A40">
              <w:rPr>
                <w:rFonts w:cstheme="majorHAnsi"/>
                <w:sz w:val="20"/>
                <w:szCs w:val="20"/>
              </w:rPr>
              <w:t>the following:</w:t>
            </w:r>
          </w:p>
          <w:p w14:paraId="39C2B333" w14:textId="6C6F3673"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$5</w:t>
            </w:r>
            <w:r w:rsidR="00FC4A40" w:rsidRPr="00FC4A40">
              <w:rPr>
                <w:rFonts w:cstheme="majorHAnsi"/>
                <w:sz w:val="20"/>
                <w:szCs w:val="20"/>
              </w:rPr>
              <w:t>,000</w:t>
            </w:r>
            <w:r w:rsidRPr="00FC4A40">
              <w:rPr>
                <w:rFonts w:cstheme="majorHAnsi"/>
                <w:sz w:val="20"/>
                <w:szCs w:val="20"/>
              </w:rPr>
              <w:t xml:space="preserve"> cash</w:t>
            </w:r>
          </w:p>
          <w:p w14:paraId="7D6188E2"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Samsung TV valued at $1,129</w:t>
            </w:r>
          </w:p>
          <w:p w14:paraId="21CD52BE"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 xml:space="preserve">1 x </w:t>
            </w:r>
            <w:proofErr w:type="spellStart"/>
            <w:r w:rsidRPr="00FC4A40">
              <w:rPr>
                <w:rFonts w:cstheme="majorHAnsi"/>
                <w:sz w:val="20"/>
                <w:szCs w:val="20"/>
              </w:rPr>
              <w:t>Tefal</w:t>
            </w:r>
            <w:proofErr w:type="spellEnd"/>
            <w:r w:rsidRPr="00FC4A40">
              <w:rPr>
                <w:rFonts w:cstheme="majorHAnsi"/>
                <w:sz w:val="20"/>
                <w:szCs w:val="20"/>
              </w:rPr>
              <w:t xml:space="preserve"> Air Fryer, valued at $199.95</w:t>
            </w:r>
          </w:p>
          <w:p w14:paraId="5CEC1A9D"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HP Laptop, valued at $899</w:t>
            </w:r>
          </w:p>
          <w:p w14:paraId="68C5DFD6"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Dyson Tower Fan valued at $548</w:t>
            </w:r>
          </w:p>
          <w:p w14:paraId="0A28F6AD"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Nintendo Switch Console valued at $469</w:t>
            </w:r>
          </w:p>
          <w:p w14:paraId="608C0DD5"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Samsung Galaxy Tablet valued at $429</w:t>
            </w:r>
          </w:p>
          <w:p w14:paraId="77FB8D0D"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1 x Motorola Mobile Phone valued at $499</w:t>
            </w:r>
          </w:p>
          <w:p w14:paraId="085F226A" w14:textId="77777777" w:rsidR="00F60616" w:rsidRPr="00FC4A40" w:rsidRDefault="00F60616" w:rsidP="00F60616">
            <w:pPr>
              <w:pStyle w:val="ListParagraph"/>
              <w:numPr>
                <w:ilvl w:val="0"/>
                <w:numId w:val="20"/>
              </w:numPr>
              <w:rPr>
                <w:rFonts w:cstheme="majorHAnsi"/>
                <w:sz w:val="20"/>
                <w:szCs w:val="20"/>
              </w:rPr>
            </w:pPr>
            <w:r w:rsidRPr="00FC4A40">
              <w:rPr>
                <w:rFonts w:cstheme="majorHAnsi"/>
                <w:sz w:val="20"/>
                <w:szCs w:val="20"/>
              </w:rPr>
              <w:t>25 x Coles $200 grocery gift cards</w:t>
            </w:r>
          </w:p>
          <w:p w14:paraId="722E4EA4" w14:textId="44B7E532" w:rsidR="00073967" w:rsidRPr="00FC4A40" w:rsidRDefault="00F60616" w:rsidP="00F60616">
            <w:pPr>
              <w:pStyle w:val="ListParagraph"/>
              <w:numPr>
                <w:ilvl w:val="0"/>
                <w:numId w:val="20"/>
              </w:numPr>
              <w:rPr>
                <w:rFonts w:cstheme="majorHAnsi"/>
                <w:sz w:val="20"/>
                <w:szCs w:val="20"/>
              </w:rPr>
            </w:pPr>
            <w:r w:rsidRPr="00FC4A40">
              <w:rPr>
                <w:rFonts w:cstheme="majorHAnsi"/>
                <w:sz w:val="20"/>
                <w:szCs w:val="20"/>
              </w:rPr>
              <w:t>5 x Good Girl by Carolina Herrera Perfume, valued at $198</w:t>
            </w:r>
          </w:p>
          <w:p w14:paraId="19A3D1B7" w14:textId="12E133B6" w:rsidR="00073967" w:rsidRPr="00CF32DD" w:rsidRDefault="00073967" w:rsidP="00073967">
            <w:pPr>
              <w:pStyle w:val="ListParagraph"/>
              <w:rPr>
                <w:rFonts w:cstheme="majorHAnsi"/>
                <w:color w:val="FF0000"/>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7B493489"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Are Media, 54 Park Street, Sydney NSW 2000</w:t>
            </w:r>
            <w:r w:rsidRPr="004B07ED">
              <w:rPr>
                <w:rFonts w:cstheme="majorHAnsi"/>
                <w:sz w:val="20"/>
                <w:szCs w:val="20"/>
              </w:rPr>
              <w:t xml:space="preserve"> at 02:30 pm</w:t>
            </w:r>
            <w:r w:rsidR="009B1766" w:rsidRPr="004B07ED">
              <w:rPr>
                <w:rFonts w:cstheme="majorHAnsi"/>
                <w:sz w:val="20"/>
                <w:szCs w:val="20"/>
              </w:rPr>
              <w:t xml:space="preserve"> </w:t>
            </w:r>
            <w:r w:rsidRPr="004B07ED">
              <w:rPr>
                <w:rFonts w:cstheme="majorHAnsi"/>
                <w:sz w:val="20"/>
                <w:szCs w:val="20"/>
              </w:rPr>
              <w:t xml:space="preserve">on </w:t>
            </w:r>
            <w:r w:rsidR="00EE28D1">
              <w:rPr>
                <w:rFonts w:cstheme="majorHAnsi"/>
                <w:sz w:val="20"/>
                <w:szCs w:val="20"/>
              </w:rPr>
              <w:t>20</w:t>
            </w:r>
            <w:r w:rsidR="00EE28D1" w:rsidRPr="00EE28D1">
              <w:rPr>
                <w:rFonts w:cstheme="majorHAnsi"/>
                <w:sz w:val="20"/>
                <w:szCs w:val="20"/>
                <w:vertAlign w:val="superscript"/>
              </w:rPr>
              <w:t>th</w:t>
            </w:r>
            <w:r w:rsidR="00EE28D1">
              <w:rPr>
                <w:rFonts w:cstheme="majorHAnsi"/>
                <w:sz w:val="20"/>
                <w:szCs w:val="20"/>
              </w:rPr>
              <w:t xml:space="preserve"> December</w:t>
            </w:r>
            <w:r w:rsidR="0084719B" w:rsidRPr="004B07ED">
              <w:rPr>
                <w:rFonts w:cstheme="majorHAnsi"/>
                <w:sz w:val="20"/>
                <w:szCs w:val="20"/>
              </w:rPr>
              <w:t xml:space="preserve"> 2021</w:t>
            </w:r>
            <w:r w:rsidR="008C63AD" w:rsidRPr="004B07ED">
              <w:rPr>
                <w:rFonts w:cstheme="majorHAnsi"/>
                <w:sz w:val="20"/>
                <w:szCs w:val="20"/>
              </w:rPr>
              <w:t xml:space="preserve"> </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63068216"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4B07ED">
              <w:rPr>
                <w:rFonts w:cstheme="majorHAnsi"/>
                <w:sz w:val="20"/>
                <w:szCs w:val="20"/>
              </w:rPr>
              <w:t xml:space="preserve">from </w:t>
            </w:r>
            <w:r w:rsidR="004B07ED" w:rsidRPr="004B07ED">
              <w:rPr>
                <w:rFonts w:cstheme="majorHAnsi"/>
                <w:sz w:val="20"/>
                <w:szCs w:val="20"/>
              </w:rPr>
              <w:t>22</w:t>
            </w:r>
            <w:r w:rsidR="004B07ED" w:rsidRPr="004B07ED">
              <w:rPr>
                <w:rFonts w:cstheme="majorHAnsi"/>
                <w:sz w:val="20"/>
                <w:szCs w:val="20"/>
                <w:vertAlign w:val="superscript"/>
              </w:rPr>
              <w:t>nd</w:t>
            </w:r>
            <w:r w:rsidR="004B07ED" w:rsidRPr="004B07ED">
              <w:rPr>
                <w:rFonts w:cstheme="majorHAnsi"/>
                <w:sz w:val="20"/>
                <w:szCs w:val="20"/>
              </w:rPr>
              <w:t xml:space="preserve"> </w:t>
            </w:r>
            <w:proofErr w:type="gramStart"/>
            <w:r w:rsidR="004B07ED" w:rsidRPr="004B07ED">
              <w:rPr>
                <w:rFonts w:cstheme="majorHAnsi"/>
                <w:sz w:val="20"/>
                <w:szCs w:val="20"/>
              </w:rPr>
              <w:t>December</w:t>
            </w:r>
            <w:r w:rsidR="00B86278" w:rsidRPr="004B07ED">
              <w:rPr>
                <w:rFonts w:cstheme="majorHAnsi"/>
                <w:sz w:val="20"/>
                <w:szCs w:val="20"/>
              </w:rPr>
              <w:t>,</w:t>
            </w:r>
            <w:proofErr w:type="gramEnd"/>
            <w:r w:rsidRPr="004B07ED">
              <w:rPr>
                <w:rFonts w:cstheme="majorHAnsi"/>
                <w:sz w:val="20"/>
                <w:szCs w:val="20"/>
              </w:rPr>
              <w:t xml:space="preserve"> 2021. 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7468BF86"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proofErr w:type="gramStart"/>
            <w:r w:rsidRPr="00C8690C">
              <w:rPr>
                <w:rFonts w:cstheme="majorHAnsi"/>
                <w:sz w:val="20"/>
                <w:szCs w:val="20"/>
              </w:rPr>
              <w:t>21</w:t>
            </w:r>
            <w:r w:rsidRPr="00C8690C">
              <w:rPr>
                <w:rFonts w:cstheme="majorHAnsi"/>
                <w:sz w:val="20"/>
                <w:szCs w:val="20"/>
                <w:vertAlign w:val="superscript"/>
              </w:rPr>
              <w:t>th</w:t>
            </w:r>
            <w:proofErr w:type="gramEnd"/>
            <w:r w:rsidRPr="00C8690C">
              <w:rPr>
                <w:rFonts w:cstheme="majorHAnsi"/>
                <w:sz w:val="20"/>
                <w:szCs w:val="20"/>
              </w:rPr>
              <w:t xml:space="preserve"> March 2022 at 02:30 pm at Are Media, 54 Park Street, Sydney NSW 2000. The winner/s of the redraw will be notified by email and phone within seven (7) business days of the redraw. Winner/s of prizes valued at over $250 will be published on </w:t>
            </w:r>
            <w:hyperlink r:id="rId9">
              <w:r w:rsidRPr="00C8690C">
                <w:rPr>
                  <w:rStyle w:val="Hyperlink"/>
                  <w:rFonts w:cstheme="majorHAnsi"/>
                  <w:color w:val="auto"/>
                  <w:sz w:val="20"/>
                  <w:szCs w:val="20"/>
                </w:rPr>
                <w:t>www.prizestolove.com.au/winners</w:t>
              </w:r>
            </w:hyperlink>
            <w:r w:rsidRPr="00C8690C">
              <w:rPr>
                <w:rFonts w:cstheme="majorHAnsi"/>
                <w:sz w:val="20"/>
                <w:szCs w:val="20"/>
              </w:rPr>
              <w:t xml:space="preserve"> for 28 days from 28</w:t>
            </w:r>
            <w:r w:rsidRPr="00C8690C">
              <w:rPr>
                <w:rFonts w:cstheme="majorHAnsi"/>
                <w:sz w:val="20"/>
                <w:szCs w:val="20"/>
                <w:vertAlign w:val="superscript"/>
              </w:rPr>
              <w:t>th</w:t>
            </w:r>
            <w:r w:rsidRPr="00C8690C">
              <w:rPr>
                <w:rFonts w:cstheme="majorHAnsi"/>
                <w:sz w:val="20"/>
                <w:szCs w:val="20"/>
              </w:rPr>
              <w:t xml:space="preserve"> March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77777777"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proofErr w:type="gramStart"/>
      <w:r w:rsidRPr="00955895">
        <w:rPr>
          <w:rFonts w:cstheme="majorHAnsi"/>
          <w:sz w:val="20"/>
          <w:szCs w:val="20"/>
        </w:rPr>
        <w:t>), or</w:t>
      </w:r>
      <w:proofErr w:type="gramEnd"/>
      <w:r w:rsidRPr="00955895">
        <w:rPr>
          <w:rFonts w:cstheme="majorHAnsi"/>
          <w:sz w:val="20"/>
          <w:szCs w:val="20"/>
        </w:rPr>
        <w:t xml:space="preserve">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w:t>
      </w:r>
      <w:r w:rsidRPr="00955895">
        <w:rPr>
          <w:rFonts w:cstheme="majorHAnsi"/>
          <w:sz w:val="20"/>
          <w:szCs w:val="20"/>
        </w:rPr>
        <w:lastRenderedPageBreak/>
        <w:t>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w:t>
      </w:r>
      <w:proofErr w:type="gramStart"/>
      <w:r w:rsidRPr="00955895">
        <w:rPr>
          <w:rFonts w:cstheme="majorHAnsi"/>
          <w:sz w:val="20"/>
          <w:szCs w:val="20"/>
        </w:rPr>
        <w:t>failure</w:t>
      </w:r>
      <w:proofErr w:type="gramEnd"/>
      <w:r w:rsidRPr="00955895">
        <w:rPr>
          <w:rFonts w:cstheme="majorHAnsi"/>
          <w:sz w:val="20"/>
          <w:szCs w:val="20"/>
        </w:rPr>
        <w:t xml:space="preserv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955895">
        <w:rPr>
          <w:rFonts w:cstheme="majorHAnsi"/>
          <w:sz w:val="20"/>
          <w:szCs w:val="20"/>
        </w:rPr>
        <w:t>affiliates</w:t>
      </w:r>
      <w:proofErr w:type="gramEnd"/>
      <w:r w:rsidRPr="00955895">
        <w:rPr>
          <w:rFonts w:cstheme="majorHAnsi"/>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w:t>
      </w:r>
      <w:r w:rsidRPr="00955895">
        <w:rPr>
          <w:rFonts w:cstheme="majorHAnsi"/>
          <w:sz w:val="20"/>
          <w:szCs w:val="20"/>
        </w:rPr>
        <w:lastRenderedPageBreak/>
        <w:t xml:space="preserve">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6903EA4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r w:rsidR="009708B7" w:rsidRPr="007B5E7A">
        <w:rPr>
          <w:rFonts w:cstheme="majorHAnsi"/>
          <w:sz w:val="20"/>
          <w:szCs w:val="20"/>
        </w:rPr>
        <w:t>, ACT</w:t>
      </w:r>
      <w:r w:rsidR="007A24C5" w:rsidRPr="007B5E7A">
        <w:rPr>
          <w:rFonts w:cstheme="majorHAnsi"/>
          <w:sz w:val="20"/>
          <w:szCs w:val="20"/>
        </w:rPr>
        <w:t>:</w:t>
      </w:r>
      <w:r w:rsidR="009708B7" w:rsidRPr="007B5E7A">
        <w:rPr>
          <w:rFonts w:cstheme="majorHAnsi"/>
          <w:sz w:val="20"/>
          <w:szCs w:val="20"/>
        </w:rPr>
        <w:t xml:space="preserve"> TP 21/</w:t>
      </w:r>
      <w:r w:rsidR="007B5E7A" w:rsidRPr="00EB0FC3">
        <w:rPr>
          <w:rFonts w:cstheme="majorHAnsi"/>
          <w:sz w:val="20"/>
          <w:szCs w:val="20"/>
        </w:rPr>
        <w:t>01956</w:t>
      </w:r>
      <w:r w:rsidR="00CF32DD" w:rsidRPr="00EB0FC3">
        <w:rPr>
          <w:rFonts w:cstheme="majorHAnsi"/>
          <w:sz w:val="20"/>
          <w:szCs w:val="20"/>
        </w:rPr>
        <w:t>. SA: TP 21/</w:t>
      </w:r>
      <w:r w:rsidR="00EB0FC3" w:rsidRPr="00EB0FC3">
        <w:rPr>
          <w:rFonts w:cstheme="majorHAnsi"/>
          <w:sz w:val="20"/>
          <w:szCs w:val="20"/>
        </w:rPr>
        <w:t>1765</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EB0FC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33133"/>
    <w:rsid w:val="00234B9C"/>
    <w:rsid w:val="00241461"/>
    <w:rsid w:val="002664C7"/>
    <w:rsid w:val="00284FE3"/>
    <w:rsid w:val="0029639D"/>
    <w:rsid w:val="0029660D"/>
    <w:rsid w:val="002A1421"/>
    <w:rsid w:val="002B71B3"/>
    <w:rsid w:val="002F29DF"/>
    <w:rsid w:val="00324C4E"/>
    <w:rsid w:val="00326F90"/>
    <w:rsid w:val="00330869"/>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61A3"/>
    <w:rsid w:val="00524A21"/>
    <w:rsid w:val="0052545D"/>
    <w:rsid w:val="00531961"/>
    <w:rsid w:val="00536DD2"/>
    <w:rsid w:val="00537E8A"/>
    <w:rsid w:val="00540772"/>
    <w:rsid w:val="00541F01"/>
    <w:rsid w:val="00547B2B"/>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E3E40"/>
    <w:rsid w:val="00700B1F"/>
    <w:rsid w:val="00734461"/>
    <w:rsid w:val="00747E9A"/>
    <w:rsid w:val="007670D6"/>
    <w:rsid w:val="00777E45"/>
    <w:rsid w:val="007962B3"/>
    <w:rsid w:val="007A24C5"/>
    <w:rsid w:val="007B5E7A"/>
    <w:rsid w:val="007C55BF"/>
    <w:rsid w:val="007D1F22"/>
    <w:rsid w:val="007D6A1A"/>
    <w:rsid w:val="007E7E19"/>
    <w:rsid w:val="0082039F"/>
    <w:rsid w:val="00830848"/>
    <w:rsid w:val="0084719B"/>
    <w:rsid w:val="0085468A"/>
    <w:rsid w:val="0086098C"/>
    <w:rsid w:val="0086584D"/>
    <w:rsid w:val="00892D32"/>
    <w:rsid w:val="00895717"/>
    <w:rsid w:val="008A571C"/>
    <w:rsid w:val="008B02A3"/>
    <w:rsid w:val="008C63AD"/>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86278"/>
    <w:rsid w:val="00BB3D17"/>
    <w:rsid w:val="00BC1625"/>
    <w:rsid w:val="00BD522D"/>
    <w:rsid w:val="00BF2C5B"/>
    <w:rsid w:val="00BF6867"/>
    <w:rsid w:val="00C1403A"/>
    <w:rsid w:val="00C325E0"/>
    <w:rsid w:val="00C54656"/>
    <w:rsid w:val="00C638BD"/>
    <w:rsid w:val="00C76F88"/>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16</cp:revision>
  <dcterms:created xsi:type="dcterms:W3CDTF">2021-09-02T07:30:00Z</dcterms:created>
  <dcterms:modified xsi:type="dcterms:W3CDTF">2021-11-19T05:17:00Z</dcterms:modified>
</cp:coreProperties>
</file>